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4B" w:rsidRPr="0086440B" w:rsidRDefault="00D0694B" w:rsidP="000E4B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</w:t>
      </w:r>
      <w:r w:rsidRPr="0086440B">
        <w:rPr>
          <w:rFonts w:ascii="Times New Roman" w:hAnsi="Times New Roman"/>
          <w:sz w:val="28"/>
          <w:szCs w:val="28"/>
        </w:rPr>
        <w:t>«Центр психолого-педагогической, медицинской,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40B">
        <w:rPr>
          <w:rFonts w:ascii="Times New Roman" w:hAnsi="Times New Roman"/>
          <w:sz w:val="28"/>
          <w:szCs w:val="28"/>
        </w:rPr>
        <w:t xml:space="preserve">помощи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6440B">
        <w:rPr>
          <w:rFonts w:ascii="Times New Roman" w:hAnsi="Times New Roman"/>
          <w:sz w:val="28"/>
          <w:szCs w:val="28"/>
        </w:rPr>
        <w:t>семье и детям «Рука в руке»</w:t>
      </w:r>
    </w:p>
    <w:p w:rsidR="00D0694B" w:rsidRPr="0086440B" w:rsidRDefault="00D0694B" w:rsidP="0086440B">
      <w:pPr>
        <w:jc w:val="center"/>
        <w:rPr>
          <w:rFonts w:ascii="Times New Roman" w:hAnsi="Times New Roman"/>
          <w:sz w:val="28"/>
          <w:szCs w:val="28"/>
        </w:rPr>
      </w:pPr>
    </w:p>
    <w:p w:rsidR="00D0694B" w:rsidRPr="0086440B" w:rsidRDefault="00D0694B" w:rsidP="00944A1E">
      <w:pPr>
        <w:tabs>
          <w:tab w:val="left" w:pos="54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D0694B" w:rsidRDefault="00D0694B" w:rsidP="00944A1E">
      <w:pPr>
        <w:tabs>
          <w:tab w:val="left" w:pos="6900"/>
        </w:tabs>
        <w:rPr>
          <w:rFonts w:ascii="Times New Roman" w:hAnsi="Times New Roman"/>
          <w:sz w:val="28"/>
          <w:szCs w:val="28"/>
        </w:rPr>
        <w:sectPr w:rsidR="00D0694B" w:rsidSect="00CC62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D0694B" w:rsidRDefault="00D0694B" w:rsidP="00944A1E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  <w:r w:rsidRPr="00864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Пед. совете</w:t>
      </w:r>
      <w:r w:rsidRPr="0086440B">
        <w:rPr>
          <w:rFonts w:ascii="Times New Roman" w:hAnsi="Times New Roman"/>
          <w:sz w:val="28"/>
          <w:szCs w:val="28"/>
        </w:rPr>
        <w:t xml:space="preserve">   </w:t>
      </w:r>
    </w:p>
    <w:p w:rsidR="00D0694B" w:rsidRDefault="00D0694B" w:rsidP="00944A1E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«30» </w:t>
      </w:r>
      <w:smartTag w:uri="urn:schemas-microsoft-com:office:smarttags" w:element="metricconverter">
        <w:smartTagPr>
          <w:attr w:name="ProductID" w:val="08.2019 г"/>
        </w:smartTagPr>
        <w:r>
          <w:rPr>
            <w:rFonts w:ascii="Times New Roman" w:hAnsi="Times New Roman"/>
            <w:sz w:val="28"/>
            <w:szCs w:val="28"/>
          </w:rPr>
          <w:t>08.2019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86440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0694B" w:rsidRDefault="00D0694B" w:rsidP="00944A1E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Приказ№ 2  от «</w:t>
      </w:r>
      <w:r>
        <w:rPr>
          <w:rFonts w:ascii="Times New Roman" w:hAnsi="Times New Roman"/>
          <w:sz w:val="28"/>
          <w:szCs w:val="28"/>
          <w:u w:val="single"/>
        </w:rPr>
        <w:t xml:space="preserve">30» </w:t>
      </w: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 xml:space="preserve">»  2019г.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94B" w:rsidRDefault="00D0694B" w:rsidP="00944A1E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                                                                                  Директором</w:t>
      </w:r>
      <w:r w:rsidRPr="00A53D2F">
        <w:rPr>
          <w:rFonts w:ascii="Times New Roman" w:hAnsi="Times New Roman"/>
          <w:sz w:val="28"/>
          <w:szCs w:val="28"/>
        </w:rPr>
        <w:t xml:space="preserve"> </w:t>
      </w:r>
      <w:r w:rsidRPr="0086440B">
        <w:rPr>
          <w:rFonts w:ascii="Times New Roman" w:hAnsi="Times New Roman"/>
          <w:sz w:val="28"/>
          <w:szCs w:val="28"/>
        </w:rPr>
        <w:t>Анисимов</w:t>
      </w:r>
      <w:r>
        <w:rPr>
          <w:rFonts w:ascii="Times New Roman" w:hAnsi="Times New Roman"/>
          <w:sz w:val="28"/>
          <w:szCs w:val="28"/>
        </w:rPr>
        <w:t xml:space="preserve">ой И.А.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694B" w:rsidRDefault="00D0694B" w:rsidP="00944A1E">
      <w:pPr>
        <w:tabs>
          <w:tab w:val="left" w:pos="6900"/>
        </w:tabs>
        <w:rPr>
          <w:rFonts w:ascii="Times New Roman" w:hAnsi="Times New Roman"/>
          <w:sz w:val="28"/>
          <w:szCs w:val="28"/>
        </w:rPr>
        <w:sectPr w:rsidR="00D0694B" w:rsidSect="00944A1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30» </w:t>
      </w: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2019г.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94B" w:rsidRDefault="00D0694B" w:rsidP="008F590E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0694B" w:rsidRDefault="00D0694B" w:rsidP="00A53D2F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0694B" w:rsidRDefault="00D0694B" w:rsidP="00A53D2F">
      <w:pPr>
        <w:tabs>
          <w:tab w:val="left" w:pos="69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0694B" w:rsidRDefault="00D0694B" w:rsidP="00A53D2F">
      <w:pPr>
        <w:tabs>
          <w:tab w:val="left" w:pos="69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0694B" w:rsidRPr="00A53D2F" w:rsidRDefault="00D0694B" w:rsidP="00A53D2F">
      <w:pPr>
        <w:tabs>
          <w:tab w:val="left" w:pos="6900"/>
        </w:tabs>
        <w:jc w:val="center"/>
        <w:rPr>
          <w:rFonts w:ascii="Times New Roman" w:hAnsi="Times New Roman"/>
          <w:sz w:val="28"/>
          <w:szCs w:val="28"/>
        </w:rPr>
      </w:pPr>
      <w:r w:rsidRPr="000E4B99">
        <w:rPr>
          <w:rFonts w:ascii="Times New Roman" w:hAnsi="Times New Roman"/>
          <w:b/>
          <w:sz w:val="32"/>
          <w:szCs w:val="32"/>
        </w:rPr>
        <w:t>Дополнительная образовательная программа</w:t>
      </w:r>
    </w:p>
    <w:p w:rsidR="00D0694B" w:rsidRPr="000E4B99" w:rsidRDefault="00D0694B" w:rsidP="00A53D2F">
      <w:pPr>
        <w:tabs>
          <w:tab w:val="left" w:pos="1830"/>
        </w:tabs>
        <w:jc w:val="center"/>
        <w:rPr>
          <w:rFonts w:ascii="Times New Roman" w:hAnsi="Times New Roman"/>
          <w:b/>
          <w:sz w:val="32"/>
          <w:szCs w:val="32"/>
        </w:rPr>
      </w:pPr>
      <w:r w:rsidRPr="000E4B99">
        <w:rPr>
          <w:rFonts w:ascii="Times New Roman" w:hAnsi="Times New Roman"/>
          <w:b/>
          <w:sz w:val="32"/>
          <w:szCs w:val="32"/>
        </w:rPr>
        <w:t>психолого-педагогической</w:t>
      </w:r>
    </w:p>
    <w:p w:rsidR="00D0694B" w:rsidRPr="000E4B99" w:rsidRDefault="00D0694B" w:rsidP="00A53D2F">
      <w:pPr>
        <w:tabs>
          <w:tab w:val="left" w:pos="1830"/>
        </w:tabs>
        <w:jc w:val="center"/>
        <w:rPr>
          <w:rFonts w:ascii="Times New Roman" w:hAnsi="Times New Roman"/>
          <w:b/>
          <w:sz w:val="32"/>
          <w:szCs w:val="32"/>
        </w:rPr>
      </w:pPr>
      <w:r w:rsidRPr="000E4B99">
        <w:rPr>
          <w:rFonts w:ascii="Times New Roman" w:hAnsi="Times New Roman"/>
          <w:b/>
          <w:sz w:val="32"/>
          <w:szCs w:val="32"/>
        </w:rPr>
        <w:t>направленности по профилактике</w:t>
      </w:r>
    </w:p>
    <w:p w:rsidR="00D0694B" w:rsidRDefault="00D0694B" w:rsidP="00A53D2F">
      <w:pPr>
        <w:tabs>
          <w:tab w:val="left" w:pos="1830"/>
        </w:tabs>
        <w:jc w:val="center"/>
        <w:rPr>
          <w:rFonts w:ascii="Times New Roman" w:hAnsi="Times New Roman"/>
          <w:b/>
          <w:sz w:val="32"/>
          <w:szCs w:val="32"/>
        </w:rPr>
      </w:pPr>
      <w:r w:rsidRPr="000E4B99">
        <w:rPr>
          <w:rFonts w:ascii="Times New Roman" w:hAnsi="Times New Roman"/>
          <w:b/>
          <w:sz w:val="32"/>
          <w:szCs w:val="32"/>
        </w:rPr>
        <w:t>девиантного поведения</w:t>
      </w:r>
      <w:r>
        <w:rPr>
          <w:rFonts w:ascii="Times New Roman" w:hAnsi="Times New Roman"/>
          <w:b/>
          <w:sz w:val="32"/>
          <w:szCs w:val="32"/>
        </w:rPr>
        <w:t xml:space="preserve"> детей и подростков</w:t>
      </w:r>
    </w:p>
    <w:p w:rsidR="00D0694B" w:rsidRPr="00C866FB" w:rsidRDefault="00D0694B" w:rsidP="00071A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C866FB">
        <w:rPr>
          <w:rFonts w:ascii="Times New Roman" w:hAnsi="Times New Roman"/>
          <w:b/>
          <w:bCs/>
          <w:color w:val="000000"/>
          <w:sz w:val="32"/>
          <w:szCs w:val="32"/>
        </w:rPr>
        <w:t>«Грани успеха»</w:t>
      </w:r>
    </w:p>
    <w:p w:rsidR="00D0694B" w:rsidRDefault="00D0694B" w:rsidP="000E4B99">
      <w:pPr>
        <w:tabs>
          <w:tab w:val="left" w:pos="18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0694B" w:rsidRDefault="00D0694B" w:rsidP="000E4B99">
      <w:pPr>
        <w:tabs>
          <w:tab w:val="left" w:pos="18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0694B" w:rsidRDefault="00D0694B" w:rsidP="000E4B99">
      <w:pPr>
        <w:tabs>
          <w:tab w:val="left" w:pos="183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0694B" w:rsidRDefault="00D0694B" w:rsidP="000E4B99">
      <w:pPr>
        <w:tabs>
          <w:tab w:val="left" w:pos="18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</w:t>
      </w:r>
      <w:r w:rsidRPr="008F590E">
        <w:rPr>
          <w:rFonts w:ascii="Times New Roman" w:hAnsi="Times New Roman"/>
          <w:sz w:val="28"/>
          <w:szCs w:val="28"/>
        </w:rPr>
        <w:t>Составитель:</w:t>
      </w:r>
    </w:p>
    <w:p w:rsidR="00D0694B" w:rsidRDefault="00D0694B" w:rsidP="000E4B99">
      <w:pPr>
        <w:tabs>
          <w:tab w:val="left" w:pos="18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  <w:r w:rsidRPr="008F590E">
        <w:rPr>
          <w:rFonts w:ascii="Times New Roman" w:hAnsi="Times New Roman"/>
          <w:sz w:val="28"/>
          <w:szCs w:val="28"/>
        </w:rPr>
        <w:t>Социальный педаго</w:t>
      </w:r>
      <w:r>
        <w:rPr>
          <w:rFonts w:ascii="Times New Roman" w:hAnsi="Times New Roman"/>
          <w:sz w:val="28"/>
          <w:szCs w:val="28"/>
        </w:rPr>
        <w:t>г</w:t>
      </w:r>
      <w:r w:rsidRPr="008F590E">
        <w:rPr>
          <w:rFonts w:ascii="Times New Roman" w:hAnsi="Times New Roman"/>
          <w:sz w:val="28"/>
          <w:szCs w:val="28"/>
        </w:rPr>
        <w:t xml:space="preserve">   </w:t>
      </w:r>
    </w:p>
    <w:p w:rsidR="00D0694B" w:rsidRPr="000E4B99" w:rsidRDefault="00D0694B" w:rsidP="000E4B99">
      <w:pPr>
        <w:tabs>
          <w:tab w:val="left" w:pos="1830"/>
        </w:tabs>
        <w:jc w:val="center"/>
        <w:rPr>
          <w:rFonts w:ascii="Times New Roman" w:hAnsi="Times New Roman"/>
          <w:b/>
          <w:sz w:val="32"/>
          <w:szCs w:val="32"/>
        </w:rPr>
      </w:pPr>
      <w:r w:rsidRPr="008F5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8F590E">
        <w:rPr>
          <w:rFonts w:ascii="Times New Roman" w:hAnsi="Times New Roman"/>
          <w:sz w:val="28"/>
          <w:szCs w:val="28"/>
        </w:rPr>
        <w:t>Гасайниева З.И.</w:t>
      </w: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0694B" w:rsidRPr="00071ABB" w:rsidRDefault="00D0694B" w:rsidP="00071A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53D2F">
        <w:rPr>
          <w:rFonts w:ascii="Times New Roman" w:hAnsi="Times New Roman"/>
          <w:bCs/>
          <w:color w:val="000000"/>
          <w:sz w:val="24"/>
          <w:szCs w:val="24"/>
        </w:rPr>
        <w:t>п.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Затеречный 2019г.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104"/>
      </w:tblGrid>
      <w:tr w:rsidR="00D0694B" w:rsidRPr="001D4A4B" w:rsidTr="001D4A4B">
        <w:tc>
          <w:tcPr>
            <w:tcW w:w="4785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104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1D4A4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Программа с детьми девиантного поведения </w:t>
            </w:r>
            <w:r w:rsidRPr="001D4A4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br/>
              <w:t xml:space="preserve">      «Грани успеха»</w:t>
            </w:r>
          </w:p>
          <w:p w:rsidR="00D0694B" w:rsidRPr="001D4A4B" w:rsidRDefault="00D0694B" w:rsidP="001D4A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694B" w:rsidRPr="001D4A4B" w:rsidTr="001D4A4B">
        <w:tc>
          <w:tcPr>
            <w:tcW w:w="4785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5104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Социальной- психологическая служба</w:t>
            </w:r>
          </w:p>
        </w:tc>
      </w:tr>
      <w:tr w:rsidR="00D0694B" w:rsidRPr="001D4A4B" w:rsidTr="001D4A4B">
        <w:tc>
          <w:tcPr>
            <w:tcW w:w="4785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104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программы</w:t>
            </w:r>
          </w:p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color w:val="000000"/>
                <w:sz w:val="28"/>
                <w:szCs w:val="28"/>
              </w:rPr>
              <w:t>1. Сохранение и укрепление здоровья детей «группы риска», формирование у них навыков организации здорового образа жизни посредством развития здоровье  сберегающей среды, сохранения семейных ценностей по формированию здорового образа жизни.</w:t>
            </w:r>
          </w:p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color w:val="000000"/>
                <w:sz w:val="28"/>
                <w:szCs w:val="28"/>
              </w:rPr>
              <w:t>2. Формирование личностных нравственных качеств у подростков.</w:t>
            </w:r>
          </w:p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color w:val="000000"/>
                <w:sz w:val="28"/>
                <w:szCs w:val="28"/>
              </w:rPr>
              <w:t>3. Социальная защита прав детей, создание благоприятных условий для развития ребёнка</w:t>
            </w:r>
          </w:p>
        </w:tc>
      </w:tr>
      <w:tr w:rsidR="00D0694B" w:rsidRPr="001D4A4B" w:rsidTr="001D4A4B">
        <w:tc>
          <w:tcPr>
            <w:tcW w:w="4785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104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2019-2022</w:t>
            </w:r>
          </w:p>
        </w:tc>
      </w:tr>
      <w:tr w:rsidR="00D0694B" w:rsidRPr="001D4A4B" w:rsidTr="001D4A4B">
        <w:tc>
          <w:tcPr>
            <w:tcW w:w="4785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104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Социально-психологическая служба центра </w:t>
            </w:r>
          </w:p>
        </w:tc>
      </w:tr>
      <w:tr w:rsidR="00D0694B" w:rsidRPr="001D4A4B" w:rsidTr="001D4A4B">
        <w:tc>
          <w:tcPr>
            <w:tcW w:w="4785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Ожидаемые  конечные результаты  реализации программы </w:t>
            </w:r>
          </w:p>
        </w:tc>
        <w:tc>
          <w:tcPr>
            <w:tcW w:w="5104" w:type="dxa"/>
          </w:tcPr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color w:val="000000"/>
                <w:sz w:val="28"/>
                <w:szCs w:val="28"/>
              </w:rPr>
              <w:t>1.Выявление основных причин появления детей «группы риска».</w:t>
            </w:r>
          </w:p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color w:val="000000"/>
                <w:sz w:val="28"/>
                <w:szCs w:val="28"/>
              </w:rPr>
              <w:t>2.Повышение уровня воспитанности, навыков общения и культуры поведения.</w:t>
            </w:r>
          </w:p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color w:val="000000"/>
                <w:sz w:val="28"/>
                <w:szCs w:val="28"/>
              </w:rPr>
              <w:t>3.Создание благоприятной  среды, способствующей сохранению здоровья, воспитанию и развитию личности детей.</w:t>
            </w:r>
          </w:p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color w:val="000000"/>
                <w:sz w:val="28"/>
                <w:szCs w:val="28"/>
              </w:rPr>
              <w:t>4.Изменение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      </w:r>
          </w:p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color w:val="000000"/>
                <w:sz w:val="28"/>
                <w:szCs w:val="28"/>
              </w:rPr>
              <w:t>5. Снижение количества детей асоциального поведения и неблагополучных семей.</w:t>
            </w:r>
          </w:p>
          <w:p w:rsidR="00D0694B" w:rsidRPr="001D4A4B" w:rsidRDefault="00D0694B" w:rsidP="001D4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color w:val="000000"/>
                <w:sz w:val="28"/>
                <w:szCs w:val="28"/>
              </w:rPr>
              <w:t>6. Формирование у детей представлений об общечеловеческих ценностях.</w:t>
            </w:r>
          </w:p>
          <w:p w:rsidR="00D0694B" w:rsidRPr="001D4A4B" w:rsidRDefault="00D0694B" w:rsidP="001D4A4B">
            <w:pPr>
              <w:shd w:val="clear" w:color="auto" w:fill="FFFFFF"/>
              <w:spacing w:after="167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color w:val="000000"/>
                <w:sz w:val="28"/>
                <w:szCs w:val="28"/>
              </w:rPr>
              <w:t>7. Рост заинтересованности родителей в оздоровлении подрастающего поколения.</w:t>
            </w:r>
            <w:r w:rsidRPr="001D4A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0694B" w:rsidRPr="001D4A4B" w:rsidRDefault="00D0694B" w:rsidP="001D4A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351928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Основная идея программы</w:t>
      </w:r>
    </w:p>
    <w:p w:rsidR="00D0694B" w:rsidRPr="00351928" w:rsidRDefault="00D0694B" w:rsidP="002F41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 xml:space="preserve">Программа направлена на профилактическую и развивающую работу с детьми девиантного поведения, отвлечение от негативного влияния улицы, приобщение через отработанные педагогические технологии к здоровому образу жизни, создание условий для физического, психического и социального благополучия. На одном из первых мест в работе с этими детьми стоит проблема сохранения физического, психического и духовного здоровья </w:t>
      </w:r>
      <w:r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 - фундаментальной основы для полноценного и гармоничного развития личности; защиты прав и интересов ребёнка из неблагополучной семьи, оказания комплексной помощи.</w:t>
      </w:r>
      <w:r w:rsidRPr="00351928">
        <w:rPr>
          <w:rFonts w:ascii="Times New Roman" w:hAnsi="Times New Roman"/>
          <w:color w:val="0D0D0D"/>
          <w:sz w:val="28"/>
          <w:szCs w:val="28"/>
        </w:rPr>
        <w:t> Программа по профилактике асоциальных явлений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психолого-педагогическую, также мер по восстановлению его социального статуса в коллективе сверстников.</w:t>
      </w:r>
    </w:p>
    <w:p w:rsidR="00D0694B" w:rsidRDefault="00D0694B" w:rsidP="002F4126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2F4126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2F4126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Pr="00351928" w:rsidRDefault="00D0694B" w:rsidP="003508C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351928">
        <w:rPr>
          <w:rFonts w:ascii="Times New Roman" w:hAnsi="Times New Roman"/>
          <w:b/>
          <w:kern w:val="36"/>
          <w:sz w:val="28"/>
          <w:szCs w:val="28"/>
        </w:rPr>
        <w:t>Пояснительная записка</w:t>
      </w:r>
    </w:p>
    <w:p w:rsidR="00D0694B" w:rsidRPr="00351928" w:rsidRDefault="00D0694B" w:rsidP="00F915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Актуальность и концептуальные идеи программы</w:t>
      </w:r>
    </w:p>
    <w:p w:rsidR="00D0694B" w:rsidRPr="00351928" w:rsidRDefault="00D0694B" w:rsidP="002F41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Pr="00351928">
        <w:rPr>
          <w:rFonts w:ascii="Times New Roman" w:hAnsi="Times New Roman"/>
          <w:color w:val="0D0D0D"/>
          <w:sz w:val="28"/>
          <w:szCs w:val="28"/>
        </w:rPr>
        <w:t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психотропных средств.</w:t>
      </w:r>
    </w:p>
    <w:p w:rsidR="00D0694B" w:rsidRPr="00351928" w:rsidRDefault="00D0694B" w:rsidP="009C72C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351928">
        <w:rPr>
          <w:rFonts w:ascii="Times New Roman" w:hAnsi="Times New Roman"/>
          <w:color w:val="0D0D0D"/>
          <w:sz w:val="28"/>
          <w:szCs w:val="28"/>
        </w:rPr>
        <w:t>Работа по профилактике девиантного поведения предполагает целый комплекс социально-профилактических мер, которые направлены на о</w:t>
      </w:r>
      <w:r>
        <w:rPr>
          <w:rFonts w:ascii="Times New Roman" w:hAnsi="Times New Roman"/>
          <w:color w:val="0D0D0D"/>
          <w:sz w:val="28"/>
          <w:szCs w:val="28"/>
        </w:rPr>
        <w:t xml:space="preserve">здоровление условий семейного воспитания, </w:t>
      </w:r>
      <w:r w:rsidRPr="00351928">
        <w:rPr>
          <w:rFonts w:ascii="Times New Roman" w:hAnsi="Times New Roman"/>
          <w:color w:val="0D0D0D"/>
          <w:sz w:val="28"/>
          <w:szCs w:val="28"/>
        </w:rPr>
        <w:t>так и на индивидуальную психолого-педагогическую работу с подростком, также мер по восстановлению его социального статуса в коллективе сверстников.</w:t>
      </w:r>
    </w:p>
    <w:p w:rsidR="00D0694B" w:rsidRPr="00351928" w:rsidRDefault="00D0694B" w:rsidP="009C72C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351928">
        <w:rPr>
          <w:rFonts w:ascii="Times New Roman" w:hAnsi="Times New Roman"/>
          <w:color w:val="0D0D0D"/>
          <w:sz w:val="28"/>
          <w:szCs w:val="28"/>
        </w:rPr>
        <w:t>Но решать эти задачи в одиночку невозможно. Необходимо объединить усилия учителей, социального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51928">
        <w:rPr>
          <w:rFonts w:ascii="Times New Roman" w:hAnsi="Times New Roman"/>
          <w:color w:val="0D0D0D"/>
          <w:sz w:val="28"/>
          <w:szCs w:val="28"/>
        </w:rPr>
        <w:t>-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51928">
        <w:rPr>
          <w:rFonts w:ascii="Times New Roman" w:hAnsi="Times New Roman"/>
          <w:color w:val="0D0D0D"/>
          <w:sz w:val="28"/>
          <w:szCs w:val="28"/>
        </w:rPr>
        <w:t>психологической службой школы, родителей, работников ОДН и КДН, учреждений дополнительного образования.</w:t>
      </w:r>
    </w:p>
    <w:p w:rsidR="00D0694B" w:rsidRPr="00351928" w:rsidRDefault="00D0694B" w:rsidP="009C72C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Pr="00351928">
        <w:rPr>
          <w:rFonts w:ascii="Times New Roman" w:hAnsi="Times New Roman"/>
          <w:color w:val="0D0D0D"/>
          <w:sz w:val="28"/>
          <w:szCs w:val="28"/>
        </w:rPr>
        <w:t>Одним из приоритетных направлений деятельности по работе с этой группой детей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</w:p>
    <w:p w:rsidR="00D0694B" w:rsidRDefault="00D0694B" w:rsidP="009C72C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9C72C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2.Проблемы</w:t>
      </w:r>
    </w:p>
    <w:p w:rsidR="00D0694B" w:rsidRPr="00351928" w:rsidRDefault="00D0694B" w:rsidP="00350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Ухудшение социального положения семей в селе.</w:t>
      </w:r>
    </w:p>
    <w:p w:rsidR="00D0694B" w:rsidRPr="00351928" w:rsidRDefault="00D0694B" w:rsidP="00350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Высокий процент неблагополучных семей, мало занимающихся проблемами воспитания и развития детей.</w:t>
      </w:r>
    </w:p>
    <w:p w:rsidR="00D0694B" w:rsidRPr="00351928" w:rsidRDefault="00D0694B" w:rsidP="00350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Невысокий уровень общей культуры детей «группы риска» в микросоциуме школы.</w:t>
      </w:r>
    </w:p>
    <w:p w:rsidR="00D0694B" w:rsidRPr="00351928" w:rsidRDefault="00D0694B" w:rsidP="00350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Отсутствие сознательного воспитательного воздействия на ребенка.</w:t>
      </w:r>
    </w:p>
    <w:p w:rsidR="00D0694B" w:rsidRPr="00351928" w:rsidRDefault="00D0694B" w:rsidP="00350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Сохранение физического, психического и духовного здоровья учащихся - фундаментальной основы для полноценного и гармоничного развития личности.</w:t>
      </w:r>
    </w:p>
    <w:p w:rsidR="00D0694B" w:rsidRPr="00351928" w:rsidRDefault="00D0694B" w:rsidP="00350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Защита прав и интересов ребёнка из неблагополучной семьи, оказания комплексной помощи.</w:t>
      </w: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3. Цель программы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 xml:space="preserve">1. Адаптация </w:t>
      </w:r>
      <w:r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 девиантного поведения в социуме.</w:t>
      </w:r>
    </w:p>
    <w:p w:rsidR="00D0694B" w:rsidRPr="00351928" w:rsidRDefault="00D0694B" w:rsidP="009C72C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2. Сохранение и укрепление здоровья детей «группы риска», формирование у них навыков организации здорового образа жизни посредством развития здоровье  сберегающей , сохранения семейных ценностей по формированию здорового образа жизни.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3. Формирование личностных нравственных качеств у подростков.</w:t>
      </w:r>
    </w:p>
    <w:p w:rsidR="00D0694B" w:rsidRPr="00351928" w:rsidRDefault="00D0694B" w:rsidP="009C72C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4. Социальная защита прав детей, создание благоприятных условий для развития ребёнка, соблюдение прав.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4. Задачи программы</w:t>
      </w:r>
    </w:p>
    <w:p w:rsidR="00D0694B" w:rsidRPr="00351928" w:rsidRDefault="00D0694B" w:rsidP="009C7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Осуществление диагностической работы с целью выявления асоциальных явлений в подростковой среде, типа семейного воспитания, установок родителей по отношению к детям и гармоничности семейных отношений в целом.</w:t>
      </w:r>
    </w:p>
    <w:p w:rsidR="00D0694B" w:rsidRPr="00351928" w:rsidRDefault="00D0694B" w:rsidP="009C7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</w:p>
    <w:p w:rsidR="00D0694B" w:rsidRPr="00351928" w:rsidRDefault="00D0694B" w:rsidP="009C7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Осуществление комплексной коррекционной работы с детьми и подростками, с семьёй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ценностей.</w:t>
      </w:r>
    </w:p>
    <w:p w:rsidR="00D0694B" w:rsidRPr="00351928" w:rsidRDefault="00D0694B" w:rsidP="009C7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Формирование у детей «группы риска» через цикл учебных дисциплин и внеучебных форм деятельности системы знаний о здоровье человека и здоровом образе жизни, мотивации на сохранение своего здоровья и здоровья окружающих людей.</w:t>
      </w:r>
    </w:p>
    <w:p w:rsidR="00D0694B" w:rsidRPr="00351928" w:rsidRDefault="00D0694B" w:rsidP="009C7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Обучение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D0694B" w:rsidRPr="00351928" w:rsidRDefault="00D0694B" w:rsidP="009C7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Обеспечение мотивации:</w:t>
      </w:r>
    </w:p>
    <w:p w:rsidR="00D0694B" w:rsidRPr="00351928" w:rsidRDefault="00D0694B" w:rsidP="009C72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учителей к освоению здоровьесберегающих  технологий в учебно-воспитательном процессе.</w:t>
      </w:r>
    </w:p>
    <w:p w:rsidR="00D0694B" w:rsidRPr="00351928" w:rsidRDefault="00D0694B" w:rsidP="009C72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родителей на совместную деятельность по вопросам формирования здорового образа жизни детей 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систему просветительной работы</w:t>
      </w:r>
    </w:p>
    <w:p w:rsidR="00D0694B" w:rsidRPr="00351928" w:rsidRDefault="00D0694B" w:rsidP="009C72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Развивать социальную активность, побудить и прив</w:t>
      </w:r>
      <w:r>
        <w:rPr>
          <w:rFonts w:ascii="Times New Roman" w:hAnsi="Times New Roman"/>
          <w:color w:val="000000"/>
          <w:sz w:val="28"/>
          <w:szCs w:val="28"/>
        </w:rPr>
        <w:t>ить интерес к себе и окружающим</w:t>
      </w:r>
    </w:p>
    <w:p w:rsidR="00D0694B" w:rsidRPr="00351928" w:rsidRDefault="00D0694B" w:rsidP="009C72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Научить саморегуляци, сотрудничеству, адекватному проявлению активности, инициативы и самостоятельности, осуществлять правильный выбор форм поведения.</w:t>
      </w:r>
    </w:p>
    <w:p w:rsidR="00D0694B" w:rsidRPr="009B60DD" w:rsidRDefault="00D0694B" w:rsidP="009B60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Прививать уважение к членам коллектива, помочь обрести социальный статус, выполнять определенную роль в коллективе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694B" w:rsidRPr="00351928" w:rsidRDefault="00D0694B" w:rsidP="009C72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Оптимизировать положительный опыт, нивелировать, опыт девиантного поведения, создать и закрепить позитивные образцы поведения.</w:t>
      </w:r>
    </w:p>
    <w:p w:rsidR="00D0694B" w:rsidRPr="00351928" w:rsidRDefault="00D0694B" w:rsidP="009C72C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9C72C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5. Отличительные особенности программы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1.Тесное взаимодействие с семьёй.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2.Сотворчество педагогов и подростков</w:t>
      </w:r>
      <w:r w:rsidRPr="00351928">
        <w:rPr>
          <w:rFonts w:ascii="Times New Roman" w:hAnsi="Times New Roman"/>
          <w:color w:val="000000"/>
          <w:sz w:val="28"/>
          <w:szCs w:val="28"/>
        </w:rPr>
        <w:t>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3.Развитие подростковой инициативы.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4.Способность педагогов к неформальному общению.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5.Создание у подростков ситуации успеха в решении вопросов физического и нравственного совершенствования.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6.Формирование у детей «</w:t>
      </w:r>
      <w:r>
        <w:rPr>
          <w:rFonts w:ascii="Times New Roman" w:hAnsi="Times New Roman"/>
          <w:color w:val="000000"/>
          <w:sz w:val="28"/>
          <w:szCs w:val="28"/>
        </w:rPr>
        <w:t xml:space="preserve">группы риска </w:t>
      </w:r>
      <w:r w:rsidRPr="00351928">
        <w:rPr>
          <w:rFonts w:ascii="Times New Roman" w:hAnsi="Times New Roman"/>
          <w:color w:val="000000"/>
          <w:sz w:val="28"/>
          <w:szCs w:val="28"/>
        </w:rPr>
        <w:t>» потребности в здоровом образе жизни.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7.Совместное участие в мероприятиях детей, педагогов и родителей.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6. Возраст детей, участвующих в реализации программы</w:t>
      </w:r>
    </w:p>
    <w:p w:rsidR="00D0694B" w:rsidRDefault="00D0694B" w:rsidP="00F91534">
      <w:pPr>
        <w:shd w:val="clear" w:color="auto" w:fill="FFFFFF"/>
        <w:spacing w:after="167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рассчитана для работы с 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 подростками с отклоняющимся поведением 11-18 лет.</w:t>
      </w:r>
      <w:r w:rsidRPr="00F9153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0694B" w:rsidRPr="00611967" w:rsidRDefault="00D0694B" w:rsidP="00F91534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611967">
        <w:rPr>
          <w:rFonts w:ascii="Times New Roman" w:hAnsi="Times New Roman"/>
          <w:b/>
          <w:bCs/>
          <w:i/>
          <w:iCs/>
          <w:sz w:val="28"/>
          <w:szCs w:val="28"/>
        </w:rPr>
        <w:t>. Объект реализации программы:</w:t>
      </w:r>
    </w:p>
    <w:p w:rsidR="00D0694B" w:rsidRPr="00611967" w:rsidRDefault="00D0694B" w:rsidP="00123D75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11967">
        <w:rPr>
          <w:rFonts w:ascii="Times New Roman" w:hAnsi="Times New Roman"/>
          <w:sz w:val="28"/>
          <w:szCs w:val="28"/>
        </w:rPr>
        <w:t>дети в кризисной ситуации;</w:t>
      </w:r>
    </w:p>
    <w:p w:rsidR="00D0694B" w:rsidRPr="00F91534" w:rsidRDefault="00D0694B" w:rsidP="00123D75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11967">
        <w:rPr>
          <w:rFonts w:ascii="Times New Roman" w:hAnsi="Times New Roman"/>
          <w:sz w:val="28"/>
          <w:szCs w:val="28"/>
        </w:rPr>
        <w:t>дети с проблемами в семь</w:t>
      </w:r>
      <w:r>
        <w:rPr>
          <w:rFonts w:ascii="Times New Roman" w:hAnsi="Times New Roman"/>
          <w:sz w:val="28"/>
          <w:szCs w:val="28"/>
        </w:rPr>
        <w:t>е</w:t>
      </w:r>
    </w:p>
    <w:p w:rsidR="00D0694B" w:rsidRPr="00611967" w:rsidRDefault="00D0694B" w:rsidP="00123D75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11967">
        <w:rPr>
          <w:rFonts w:ascii="Times New Roman" w:hAnsi="Times New Roman"/>
          <w:sz w:val="28"/>
          <w:szCs w:val="28"/>
        </w:rPr>
        <w:t>дети с личностными проблемами;</w:t>
      </w:r>
    </w:p>
    <w:p w:rsidR="00D0694B" w:rsidRDefault="00D0694B" w:rsidP="00123D75">
      <w:pPr>
        <w:shd w:val="clear" w:color="auto" w:fill="FFFFFF"/>
        <w:spacing w:after="167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1967">
        <w:rPr>
          <w:rFonts w:ascii="Times New Roman" w:hAnsi="Times New Roman"/>
          <w:sz w:val="28"/>
          <w:szCs w:val="28"/>
        </w:rPr>
        <w:t>дети, стоящие на учёте (ВШК, КДН, ПДН и др.)</w:t>
      </w:r>
    </w:p>
    <w:p w:rsidR="00D0694B" w:rsidRPr="00611967" w:rsidRDefault="00D0694B" w:rsidP="005642DE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 w:rsidRPr="00611967">
        <w:rPr>
          <w:rFonts w:ascii="Times New Roman" w:hAnsi="Times New Roman"/>
          <w:b/>
          <w:bCs/>
          <w:i/>
          <w:iCs/>
          <w:sz w:val="28"/>
          <w:szCs w:val="28"/>
        </w:rPr>
        <w:t>. Факторы попадания детей в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социально опасное положение</w:t>
      </w:r>
      <w:r w:rsidRPr="00611967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D0694B" w:rsidRPr="00611967" w:rsidRDefault="00D0694B" w:rsidP="005642DE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 w:rsidRPr="00611967">
        <w:rPr>
          <w:rFonts w:ascii="Times New Roman" w:hAnsi="Times New Roman"/>
          <w:sz w:val="28"/>
          <w:szCs w:val="28"/>
        </w:rPr>
        <w:t>-дисгармоничная семья;</w:t>
      </w:r>
    </w:p>
    <w:p w:rsidR="00D0694B" w:rsidRPr="00611967" w:rsidRDefault="00D0694B" w:rsidP="006508A1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 w:rsidRPr="00611967">
        <w:rPr>
          <w:rFonts w:ascii="Times New Roman" w:hAnsi="Times New Roman"/>
          <w:sz w:val="28"/>
          <w:szCs w:val="28"/>
        </w:rPr>
        <w:t>-соматические заболевания;</w:t>
      </w:r>
    </w:p>
    <w:p w:rsidR="00D0694B" w:rsidRDefault="00D0694B" w:rsidP="006508A1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 w:rsidRPr="00611967">
        <w:rPr>
          <w:rFonts w:ascii="Times New Roman" w:hAnsi="Times New Roman"/>
          <w:sz w:val="28"/>
          <w:szCs w:val="28"/>
        </w:rPr>
        <w:t>-дети, состоящие на учёте в ПДН, КДН;</w:t>
      </w:r>
    </w:p>
    <w:p w:rsidR="00D0694B" w:rsidRDefault="00D0694B" w:rsidP="006508A1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 w:rsidRPr="00611967">
        <w:rPr>
          <w:rFonts w:ascii="Times New Roman" w:hAnsi="Times New Roman"/>
          <w:sz w:val="28"/>
          <w:szCs w:val="28"/>
        </w:rPr>
        <w:t>-неблагополучные ситуации в отношениях со сверстниками;</w:t>
      </w:r>
    </w:p>
    <w:p w:rsidR="00D0694B" w:rsidRDefault="00D0694B" w:rsidP="006508A1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 w:rsidRPr="00611967">
        <w:rPr>
          <w:rFonts w:ascii="Times New Roman" w:hAnsi="Times New Roman"/>
          <w:sz w:val="28"/>
          <w:szCs w:val="28"/>
        </w:rPr>
        <w:t>-неадекватное  поведение;</w:t>
      </w:r>
    </w:p>
    <w:p w:rsidR="00D0694B" w:rsidRPr="00611967" w:rsidRDefault="00D0694B" w:rsidP="006508A1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967">
        <w:rPr>
          <w:rFonts w:ascii="Times New Roman" w:hAnsi="Times New Roman"/>
          <w:sz w:val="28"/>
          <w:szCs w:val="28"/>
        </w:rPr>
        <w:t xml:space="preserve">-нарушения в эмоциональной сфере (обидчивость, агрессивность,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11967">
        <w:rPr>
          <w:rFonts w:ascii="Times New Roman" w:hAnsi="Times New Roman"/>
          <w:sz w:val="28"/>
          <w:szCs w:val="28"/>
        </w:rPr>
        <w:t>замкнутость, раздражительность);</w:t>
      </w:r>
    </w:p>
    <w:p w:rsidR="00D0694B" w:rsidRPr="00611967" w:rsidRDefault="00D0694B" w:rsidP="006508A1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 w:rsidRPr="00611967">
        <w:rPr>
          <w:rFonts w:ascii="Times New Roman" w:hAnsi="Times New Roman"/>
          <w:sz w:val="28"/>
          <w:szCs w:val="28"/>
        </w:rPr>
        <w:t>-средовая  адаптация;</w:t>
      </w:r>
    </w:p>
    <w:p w:rsidR="00D0694B" w:rsidRPr="00611967" w:rsidRDefault="00D0694B" w:rsidP="006508A1">
      <w:pPr>
        <w:shd w:val="clear" w:color="auto" w:fill="FFFFFF"/>
        <w:spacing w:after="167" w:line="240" w:lineRule="auto"/>
        <w:rPr>
          <w:rFonts w:ascii="Times New Roman" w:hAnsi="Times New Roman"/>
          <w:sz w:val="28"/>
          <w:szCs w:val="28"/>
        </w:rPr>
      </w:pPr>
      <w:r w:rsidRPr="00611967">
        <w:rPr>
          <w:rFonts w:ascii="Times New Roman" w:hAnsi="Times New Roman"/>
          <w:sz w:val="28"/>
          <w:szCs w:val="28"/>
        </w:rPr>
        <w:t>-просчёты школы в учебной деятельности.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. Сроки реализации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Программа рассчитана на 3 года, в течение 2019-2022года.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. Ожидаемые результаты и способы оценки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1.Выявление основных причин появления детей «группы риска».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2.Повышение уровня воспитанности, навыков общения и культуры поведения.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3.Создан</w:t>
      </w:r>
      <w:r>
        <w:rPr>
          <w:rFonts w:ascii="Times New Roman" w:hAnsi="Times New Roman"/>
          <w:color w:val="000000"/>
          <w:sz w:val="28"/>
          <w:szCs w:val="28"/>
        </w:rPr>
        <w:t xml:space="preserve">ие благоприятной 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 среды, способствующей сохранению здоровья, воспит</w:t>
      </w:r>
      <w:r>
        <w:rPr>
          <w:rFonts w:ascii="Times New Roman" w:hAnsi="Times New Roman"/>
          <w:color w:val="000000"/>
          <w:sz w:val="28"/>
          <w:szCs w:val="28"/>
        </w:rPr>
        <w:t>анию и развитию личности детей.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4.Изменение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51928">
        <w:rPr>
          <w:rFonts w:ascii="Times New Roman" w:hAnsi="Times New Roman"/>
          <w:color w:val="000000"/>
          <w:sz w:val="28"/>
          <w:szCs w:val="28"/>
        </w:rPr>
        <w:t>. Снижение количества детей асоциального поведения и неблагополучных семей.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51928">
        <w:rPr>
          <w:rFonts w:ascii="Times New Roman" w:hAnsi="Times New Roman"/>
          <w:color w:val="000000"/>
          <w:sz w:val="28"/>
          <w:szCs w:val="28"/>
        </w:rPr>
        <w:t>. Формирование у детей представлений об общечеловеческих ценностях.</w:t>
      </w:r>
    </w:p>
    <w:p w:rsidR="00D0694B" w:rsidRDefault="00D0694B" w:rsidP="005642DE">
      <w:pPr>
        <w:shd w:val="clear" w:color="auto" w:fill="FFFFFF"/>
        <w:spacing w:after="167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51928">
        <w:rPr>
          <w:rFonts w:ascii="Times New Roman" w:hAnsi="Times New Roman"/>
          <w:color w:val="000000"/>
          <w:sz w:val="28"/>
          <w:szCs w:val="28"/>
        </w:rPr>
        <w:t>. Рост заинтересованности родителей в оздоровлении подрастающего поколения.</w:t>
      </w:r>
      <w:r w:rsidRPr="005642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D0694B" w:rsidRPr="00351928" w:rsidRDefault="00D0694B" w:rsidP="003508C0">
      <w:pPr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351928">
        <w:rPr>
          <w:rFonts w:ascii="Times New Roman" w:hAnsi="Times New Roman"/>
          <w:b/>
          <w:kern w:val="36"/>
          <w:sz w:val="28"/>
          <w:szCs w:val="28"/>
        </w:rPr>
        <w:t>Методическое обеспечение программы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Этапы реализации программы: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 xml:space="preserve">Первый этап - организационный 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Второй этап - диагностический (изучение потребностей и запросов «трудных» детей).</w:t>
      </w:r>
    </w:p>
    <w:p w:rsidR="00D0694B" w:rsidRDefault="00D0694B" w:rsidP="009276C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  <w:u w:val="single"/>
        </w:rPr>
        <w:t>Третий этап </w:t>
      </w:r>
      <w:r w:rsidRPr="0035192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профилактический 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 (координация действий, осуществление запланированных мероприятий, разработка системы контроля за их реализацией).</w:t>
      </w:r>
    </w:p>
    <w:p w:rsidR="00D0694B" w:rsidRDefault="00D0694B" w:rsidP="009276C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  <w:u w:val="single"/>
        </w:rPr>
        <w:t>Четвертый этап </w:t>
      </w:r>
      <w:r w:rsidRPr="00351928">
        <w:rPr>
          <w:rFonts w:ascii="Times New Roman" w:hAnsi="Times New Roman"/>
          <w:color w:val="000000"/>
          <w:sz w:val="28"/>
          <w:szCs w:val="28"/>
        </w:rPr>
        <w:t>– анализ и подведение итогов, дальнейшее планирование с учетом выработанных рекомендаций.</w:t>
      </w:r>
      <w:r w:rsidRPr="009276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2. Приемы воспитательного воздействия</w:t>
      </w:r>
    </w:p>
    <w:p w:rsidR="00D0694B" w:rsidRPr="00351928" w:rsidRDefault="00D0694B" w:rsidP="003508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снижение требований к участнику взаимодействия до достижения социальной и психологической адаптации</w:t>
      </w:r>
    </w:p>
    <w:p w:rsidR="00D0694B" w:rsidRPr="00351928" w:rsidRDefault="00D0694B" w:rsidP="003508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организация ситуаций, в которых ребенок может достичь успеха, использование всех мер поощрения</w:t>
      </w:r>
    </w:p>
    <w:p w:rsidR="00D0694B" w:rsidRPr="009B60DD" w:rsidRDefault="00D0694B" w:rsidP="003508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B60DD">
        <w:rPr>
          <w:rFonts w:ascii="Times New Roman" w:hAnsi="Times New Roman"/>
          <w:color w:val="000000"/>
          <w:sz w:val="28"/>
          <w:szCs w:val="28"/>
        </w:rPr>
        <w:t xml:space="preserve">демонстрация и разъяснение позитивных образцов поведения </w:t>
      </w:r>
    </w:p>
    <w:p w:rsidR="00D0694B" w:rsidRPr="00351928" w:rsidRDefault="00D0694B" w:rsidP="003508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Стратегия и механизм достижения поставленных целей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Для реализации программы в жизнь были выбраны следующие направления: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 xml:space="preserve">- работа с </w:t>
      </w:r>
      <w:r>
        <w:rPr>
          <w:rFonts w:ascii="Times New Roman" w:hAnsi="Times New Roman"/>
          <w:color w:val="000000"/>
          <w:sz w:val="28"/>
          <w:szCs w:val="28"/>
        </w:rPr>
        <w:t>подростками</w:t>
      </w:r>
      <w:r w:rsidRPr="00351928">
        <w:rPr>
          <w:rFonts w:ascii="Times New Roman" w:hAnsi="Times New Roman"/>
          <w:color w:val="000000"/>
          <w:sz w:val="28"/>
          <w:szCs w:val="28"/>
        </w:rPr>
        <w:t>;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 работа с семьей;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 работа с педагогами;</w:t>
      </w:r>
    </w:p>
    <w:p w:rsidR="00D0694B" w:rsidRDefault="00D0694B" w:rsidP="00187CF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187CF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187CF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187CF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187CF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187CF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187CF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187CF5" w:rsidRDefault="00D0694B" w:rsidP="00187CF5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87CF5">
        <w:rPr>
          <w:rFonts w:ascii="Times New Roman" w:hAnsi="Times New Roman"/>
          <w:b/>
          <w:bCs/>
          <w:color w:val="000000"/>
          <w:sz w:val="28"/>
          <w:szCs w:val="28"/>
        </w:rPr>
        <w:t>Работа с семьей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Цель: обеспечение психолого-просветительской работы с родителями, способствование улучшения микроклимата в семье, сохранение и развитие семейных ценностей, формирование здорового образа жизни.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-привлечение родителей для совместной организации досуговой деятельности детей;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-выявление особенностей взаимоотношения между родителями и детьми;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-разработка основных правил семейного воспитания;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-создание положительной мотивации у родителей в содействии образовательному учреждению, своему ребенку;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-всесторонне психолого-педагогическое просвещение родителей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-способствовать созданию комфортных условий в семье для развития личности ребенка.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Формы работы: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 просветительская работа (выпуск памяток, информационных листов, беседы, дискуссии, лектории для родителей);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51928">
        <w:rPr>
          <w:rFonts w:ascii="Times New Roman" w:hAnsi="Times New Roman"/>
          <w:color w:val="000000"/>
          <w:sz w:val="28"/>
          <w:szCs w:val="28"/>
        </w:rPr>
        <w:t>коррекционная работа - семейная консультация (оказание помощи семье в конфликтных ситуациях);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профилактическая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совместная  работа со специалистами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 (врача-нарколога, </w:t>
      </w:r>
      <w:r>
        <w:rPr>
          <w:rFonts w:ascii="Times New Roman" w:hAnsi="Times New Roman"/>
          <w:color w:val="000000"/>
          <w:sz w:val="28"/>
          <w:szCs w:val="28"/>
        </w:rPr>
        <w:t xml:space="preserve"> инспектора ПДН, социальные педагоги школ, </w:t>
      </w:r>
      <w:r w:rsidRPr="00351928">
        <w:rPr>
          <w:rFonts w:ascii="Times New Roman" w:hAnsi="Times New Roman"/>
          <w:color w:val="000000"/>
          <w:sz w:val="28"/>
          <w:szCs w:val="28"/>
        </w:rPr>
        <w:t>и др.) для бесед с родителями и детьми.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Принцип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реализации работы с семьей: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 анкетирование;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-опрос родителей и детей;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187CF5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87CF5">
        <w:rPr>
          <w:rFonts w:ascii="Times New Roman" w:hAnsi="Times New Roman"/>
          <w:b/>
          <w:color w:val="000000"/>
          <w:sz w:val="28"/>
          <w:szCs w:val="28"/>
        </w:rPr>
        <w:t>Основные направления работы с семьей: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 xml:space="preserve">- формирование семейных ценностей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694B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-организация работы родительского лектория на темы:</w:t>
      </w:r>
    </w:p>
    <w:p w:rsidR="00D0694B" w:rsidRPr="00351928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 xml:space="preserve">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семье», «Что нужно знать о вреде алкоголя и табака и последствиях их употребления»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01E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 «Уют и комфорт в вашем доме», «Учим ли мы наших детей любить?», «Нравственные законы жизни», «Взаимодействие людей друг с другом», «Мальчики и девочки. Почему они разные?»</w:t>
      </w: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351928" w:rsidRDefault="00D0694B" w:rsidP="00BF52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Работа с педагогами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Цели и задачи:</w:t>
      </w:r>
    </w:p>
    <w:p w:rsidR="00D0694B" w:rsidRPr="00351928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 расширить знания о проблеме зависимости от вредных привычек в подростковой среде;</w:t>
      </w:r>
    </w:p>
    <w:p w:rsidR="00D0694B" w:rsidRPr="00351928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 дать</w:t>
      </w:r>
      <w:r>
        <w:rPr>
          <w:rFonts w:ascii="Times New Roman" w:hAnsi="Times New Roman"/>
          <w:color w:val="000000"/>
          <w:sz w:val="28"/>
          <w:szCs w:val="28"/>
        </w:rPr>
        <w:t xml:space="preserve"> базовые психологические понятия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 о психологии развития личности детей;</w:t>
      </w:r>
    </w:p>
    <w:p w:rsidR="00D0694B" w:rsidRPr="00351928" w:rsidRDefault="00D0694B" w:rsidP="00D530FC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 расширить знания о роли семьи в профилактике безнадзорности, правонарушений и злоупотребления вредными привычками среди несовершеннолетних</w:t>
      </w:r>
    </w:p>
    <w:p w:rsidR="00D0694B" w:rsidRPr="00351928" w:rsidRDefault="00D0694B" w:rsidP="00B573E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351928" w:rsidRDefault="00D0694B" w:rsidP="003508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 с </w:t>
      </w: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подростками.</w:t>
      </w:r>
    </w:p>
    <w:p w:rsidR="00D0694B" w:rsidRPr="00351928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Цели и задачи:</w:t>
      </w:r>
    </w:p>
    <w:p w:rsidR="00D0694B" w:rsidRPr="00351928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D0694B" w:rsidRPr="00D530FC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-профилактика вредных привычек (употребления ПАВ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 табакокурения </w:t>
      </w: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D530FC">
        <w:rPr>
          <w:rFonts w:ascii="Times New Roman" w:hAnsi="Times New Roman"/>
          <w:bCs/>
          <w:color w:val="000000"/>
          <w:sz w:val="28"/>
          <w:szCs w:val="28"/>
        </w:rPr>
        <w:t>алкоголя, наркотиков);</w:t>
      </w:r>
    </w:p>
    <w:p w:rsidR="00D0694B" w:rsidRPr="00D530FC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0FC">
        <w:rPr>
          <w:rFonts w:ascii="Times New Roman" w:hAnsi="Times New Roman"/>
          <w:bCs/>
          <w:color w:val="000000"/>
          <w:sz w:val="28"/>
          <w:szCs w:val="28"/>
        </w:rPr>
        <w:t>-профилактика правонарушений;</w:t>
      </w:r>
    </w:p>
    <w:p w:rsidR="00D0694B" w:rsidRPr="00D530FC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0FC">
        <w:rPr>
          <w:rFonts w:ascii="Times New Roman" w:hAnsi="Times New Roman"/>
          <w:bCs/>
          <w:color w:val="000000"/>
          <w:sz w:val="28"/>
          <w:szCs w:val="28"/>
        </w:rPr>
        <w:t>-коррекция;</w:t>
      </w:r>
    </w:p>
    <w:p w:rsidR="00D0694B" w:rsidRPr="00D530FC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0FC">
        <w:rPr>
          <w:rFonts w:ascii="Times New Roman" w:hAnsi="Times New Roman"/>
          <w:bCs/>
          <w:color w:val="000000"/>
          <w:sz w:val="28"/>
          <w:szCs w:val="28"/>
        </w:rPr>
        <w:t>-профориентация;</w:t>
      </w:r>
    </w:p>
    <w:p w:rsidR="00D0694B" w:rsidRPr="00D530FC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0FC">
        <w:rPr>
          <w:rFonts w:ascii="Times New Roman" w:hAnsi="Times New Roman"/>
          <w:bCs/>
          <w:color w:val="000000"/>
          <w:sz w:val="28"/>
          <w:szCs w:val="28"/>
        </w:rPr>
        <w:t>-пропаганда здорового образа жизни.</w:t>
      </w:r>
    </w:p>
    <w:p w:rsidR="00D0694B" w:rsidRPr="00D530FC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0FC">
        <w:rPr>
          <w:rFonts w:ascii="Times New Roman" w:hAnsi="Times New Roman"/>
          <w:bCs/>
          <w:color w:val="000000"/>
          <w:sz w:val="28"/>
          <w:szCs w:val="28"/>
        </w:rPr>
        <w:t>- создание ситуации успеха для детей асоциального поведения;</w:t>
      </w:r>
    </w:p>
    <w:p w:rsidR="00D0694B" w:rsidRPr="00D530FC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0FC">
        <w:rPr>
          <w:rFonts w:ascii="Times New Roman" w:hAnsi="Times New Roman"/>
          <w:bCs/>
          <w:color w:val="000000"/>
          <w:sz w:val="28"/>
          <w:szCs w:val="28"/>
        </w:rPr>
        <w:t>- сформировать личную и социальную компетентность детей, развить у них позитивное отношение к себе и к окружающему обществу;</w:t>
      </w:r>
    </w:p>
    <w:p w:rsidR="00D0694B" w:rsidRPr="00D530FC" w:rsidRDefault="00D0694B" w:rsidP="00D53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0FC">
        <w:rPr>
          <w:rFonts w:ascii="Times New Roman" w:hAnsi="Times New Roman"/>
          <w:bCs/>
          <w:color w:val="000000"/>
          <w:sz w:val="28"/>
          <w:szCs w:val="28"/>
        </w:rPr>
        <w:t>- укрепить и развить чувство самоуважения, способность критически мыслить, чувство ответственности.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Методы:</w:t>
      </w:r>
    </w:p>
    <w:p w:rsidR="00D0694B" w:rsidRPr="00351928" w:rsidRDefault="00D0694B" w:rsidP="00BA550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D0694B" w:rsidRPr="00351928" w:rsidRDefault="00D0694B" w:rsidP="00BA550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- метод переключения (вовлечение в учебную, трудовую деятельность, занятия спортом, общественной деятельностью)</w:t>
      </w:r>
    </w:p>
    <w:p w:rsidR="00D0694B" w:rsidRPr="00BA5507" w:rsidRDefault="00D0694B" w:rsidP="00BA550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4D27">
        <w:rPr>
          <w:rFonts w:ascii="Times New Roman" w:hAnsi="Times New Roman"/>
          <w:color w:val="000000"/>
          <w:sz w:val="28"/>
          <w:szCs w:val="28"/>
        </w:rPr>
        <w:t>Формы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D27">
        <w:rPr>
          <w:rFonts w:ascii="Times New Roman" w:hAnsi="Times New Roman"/>
          <w:color w:val="000000"/>
          <w:sz w:val="28"/>
          <w:szCs w:val="28"/>
        </w:rPr>
        <w:t xml:space="preserve">тренинг, дискуссии, беседы, ролевые игры, просмотр  </w:t>
      </w:r>
      <w:r>
        <w:rPr>
          <w:rFonts w:ascii="Times New Roman" w:hAnsi="Times New Roman"/>
          <w:color w:val="000000"/>
          <w:sz w:val="28"/>
          <w:szCs w:val="28"/>
        </w:rPr>
        <w:t xml:space="preserve">и обсуждении </w:t>
      </w:r>
      <w:r w:rsidRPr="00FF4D27">
        <w:rPr>
          <w:rFonts w:ascii="Times New Roman" w:hAnsi="Times New Roman"/>
          <w:color w:val="000000"/>
          <w:sz w:val="28"/>
          <w:szCs w:val="28"/>
        </w:rPr>
        <w:t xml:space="preserve"> кинофильмов, индивидуальные консультац</w:t>
      </w:r>
      <w:r>
        <w:rPr>
          <w:rFonts w:ascii="Times New Roman" w:hAnsi="Times New Roman"/>
          <w:color w:val="000000"/>
          <w:sz w:val="28"/>
          <w:szCs w:val="28"/>
        </w:rPr>
        <w:t xml:space="preserve">ии, </w:t>
      </w:r>
      <w:r w:rsidRPr="006664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групповая работа, тесты.</w:t>
      </w:r>
    </w:p>
    <w:p w:rsidR="00D0694B" w:rsidRPr="00071ABB" w:rsidRDefault="00D0694B" w:rsidP="00BA550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071ABB">
        <w:rPr>
          <w:rFonts w:ascii="Times New Roman" w:hAnsi="Times New Roman"/>
          <w:bCs/>
          <w:color w:val="000000"/>
          <w:sz w:val="28"/>
          <w:szCs w:val="28"/>
        </w:rPr>
        <w:t>Тематические мероприятия для организации  детей: деловые игры («Как устроиться на работу»), акции («Скажи вредным привычкам- нет»), диспуты («Как найти свое место в жизни»), круглые столы по проблемам табакокурения, алкогольной и наркотической зависимости, спортивные мероприятия)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Профилактика правонарушений</w:t>
      </w:r>
    </w:p>
    <w:p w:rsidR="00D0694B" w:rsidRPr="00351928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Беседы по факту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Операция "Внимание, дети"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Операция «Подросток»</w:t>
      </w:r>
    </w:p>
    <w:p w:rsidR="00D0694B" w:rsidRPr="00351928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Операция «Защита»</w:t>
      </w:r>
    </w:p>
    <w:p w:rsidR="00D0694B" w:rsidRPr="00351928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Лекции специалистов, классные часы</w:t>
      </w:r>
    </w:p>
    <w:p w:rsidR="00D0694B" w:rsidRPr="00351928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Конференция "Знаешь ли ты закон?"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Индивидуальная работа с трудновоспитуемыми, неблагополучными семьям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6FE">
        <w:rPr>
          <w:rFonts w:ascii="Times New Roman" w:hAnsi="Times New Roman"/>
          <w:color w:val="000000"/>
          <w:sz w:val="28"/>
          <w:szCs w:val="28"/>
        </w:rPr>
        <w:t>Кинофильмы "Вредные привычки" .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Беседа: «Табак и верзилу сведёт в могилу».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Акция : </w:t>
      </w:r>
      <w:r w:rsidRPr="008F26FE">
        <w:rPr>
          <w:rFonts w:ascii="Times New Roman" w:hAnsi="Times New Roman"/>
          <w:color w:val="000000"/>
          <w:sz w:val="28"/>
          <w:szCs w:val="28"/>
        </w:rPr>
        <w:t>Вредны</w:t>
      </w:r>
      <w:r>
        <w:rPr>
          <w:rFonts w:ascii="Times New Roman" w:hAnsi="Times New Roman"/>
          <w:color w:val="000000"/>
          <w:sz w:val="28"/>
          <w:szCs w:val="28"/>
        </w:rPr>
        <w:t>м привычкам – НЕТ!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Лекция: </w:t>
      </w:r>
      <w:r w:rsidRPr="008F26FE">
        <w:rPr>
          <w:rFonts w:ascii="Times New Roman" w:hAnsi="Times New Roman"/>
          <w:color w:val="000000"/>
          <w:sz w:val="28"/>
          <w:szCs w:val="28"/>
        </w:rPr>
        <w:t>Наше здоровье в наших руках.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Беседа: </w:t>
      </w:r>
      <w:r w:rsidRPr="008F26FE">
        <w:rPr>
          <w:rFonts w:ascii="Times New Roman" w:hAnsi="Times New Roman"/>
          <w:color w:val="000000"/>
          <w:sz w:val="28"/>
          <w:szCs w:val="28"/>
        </w:rPr>
        <w:t>Кто скажет курению нет.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Беседа: «</w:t>
      </w:r>
      <w:r w:rsidRPr="008F26FE">
        <w:rPr>
          <w:rFonts w:ascii="Times New Roman" w:hAnsi="Times New Roman"/>
          <w:color w:val="000000"/>
          <w:sz w:val="28"/>
          <w:szCs w:val="28"/>
        </w:rPr>
        <w:t>Суд над вредными привычками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F26FE">
        <w:rPr>
          <w:rFonts w:ascii="Times New Roman" w:hAnsi="Times New Roman"/>
          <w:color w:val="000000"/>
          <w:sz w:val="28"/>
          <w:szCs w:val="28"/>
        </w:rPr>
        <w:t>.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Беседа: «</w:t>
      </w:r>
      <w:r w:rsidRPr="008F26FE">
        <w:rPr>
          <w:rFonts w:ascii="Times New Roman" w:hAnsi="Times New Roman"/>
          <w:color w:val="000000"/>
          <w:sz w:val="28"/>
          <w:szCs w:val="28"/>
        </w:rPr>
        <w:t>Компьютер- враг или друг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F26FE">
        <w:rPr>
          <w:rFonts w:ascii="Times New Roman" w:hAnsi="Times New Roman"/>
          <w:color w:val="000000"/>
          <w:sz w:val="28"/>
          <w:szCs w:val="28"/>
        </w:rPr>
        <w:t>.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6FE">
        <w:rPr>
          <w:rFonts w:ascii="Times New Roman" w:hAnsi="Times New Roman"/>
          <w:color w:val="000000"/>
          <w:sz w:val="28"/>
          <w:szCs w:val="28"/>
        </w:rPr>
        <w:t>Акция: «Нет вредным привычкам!»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6FE">
        <w:rPr>
          <w:rFonts w:ascii="Times New Roman" w:hAnsi="Times New Roman"/>
          <w:color w:val="000000"/>
          <w:sz w:val="28"/>
          <w:szCs w:val="28"/>
        </w:rPr>
        <w:t>Дискуссии: «Ответственность и безответственность. Что прячется за этими словами?»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6FE">
        <w:rPr>
          <w:rFonts w:ascii="Times New Roman" w:hAnsi="Times New Roman"/>
          <w:color w:val="000000"/>
          <w:sz w:val="28"/>
          <w:szCs w:val="28"/>
        </w:rPr>
        <w:t xml:space="preserve"> «Прекрасное и безобразное в нашей жизни»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6FE">
        <w:rPr>
          <w:rFonts w:ascii="Times New Roman" w:hAnsi="Times New Roman"/>
          <w:color w:val="000000"/>
          <w:sz w:val="28"/>
          <w:szCs w:val="28"/>
        </w:rPr>
        <w:t xml:space="preserve"> «Как найти свое место в жизни?»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6FE">
        <w:rPr>
          <w:rFonts w:ascii="Times New Roman" w:hAnsi="Times New Roman"/>
          <w:color w:val="000000"/>
          <w:sz w:val="28"/>
          <w:szCs w:val="28"/>
        </w:rPr>
        <w:t>Профилактические беседы нарколога о вреде наркотиков, алкоголя, никотина. Демонстрация фильмов.</w:t>
      </w:r>
    </w:p>
    <w:p w:rsidR="00D0694B" w:rsidRPr="00BE3B2B" w:rsidRDefault="00D0694B" w:rsidP="00BE3B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Семинары по запр</w:t>
      </w:r>
      <w:r w:rsidRPr="00BE3B2B">
        <w:rPr>
          <w:rFonts w:ascii="Times New Roman" w:hAnsi="Times New Roman"/>
          <w:color w:val="000000"/>
          <w:sz w:val="28"/>
          <w:szCs w:val="28"/>
        </w:rPr>
        <w:t>осу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организаций  профилактики 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Правовой всеобуч: Конституция, Конвенция о  правах  ребенка</w:t>
      </w:r>
      <w:r w:rsidRPr="00BE3B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6FE">
        <w:rPr>
          <w:rFonts w:ascii="Times New Roman" w:hAnsi="Times New Roman"/>
          <w:color w:val="000000"/>
          <w:sz w:val="28"/>
          <w:szCs w:val="28"/>
        </w:rPr>
        <w:t>Собеседования с классными руководителями по работе с т/в, семья</w:t>
      </w:r>
      <w:r>
        <w:rPr>
          <w:rFonts w:ascii="Times New Roman" w:hAnsi="Times New Roman"/>
          <w:color w:val="000000"/>
          <w:sz w:val="28"/>
          <w:szCs w:val="28"/>
        </w:rPr>
        <w:t>ми.</w:t>
      </w:r>
    </w:p>
    <w:p w:rsidR="00D0694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6FE">
        <w:rPr>
          <w:rFonts w:ascii="Times New Roman" w:hAnsi="Times New Roman"/>
          <w:color w:val="000000"/>
          <w:sz w:val="28"/>
          <w:szCs w:val="28"/>
        </w:rPr>
        <w:t>Профилактика употребления ПАВ</w:t>
      </w:r>
    </w:p>
    <w:p w:rsidR="00D0694B" w:rsidRPr="00BE3B2B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6FE">
        <w:rPr>
          <w:rFonts w:ascii="Times New Roman" w:hAnsi="Times New Roman"/>
          <w:color w:val="000000"/>
          <w:sz w:val="28"/>
          <w:szCs w:val="28"/>
        </w:rPr>
        <w:t>Рейды в семьи.</w:t>
      </w:r>
      <w:r w:rsidRPr="008F26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694B" w:rsidRPr="00AB746F" w:rsidRDefault="00D0694B" w:rsidP="00444C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B746F">
        <w:rPr>
          <w:rFonts w:ascii="Times New Roman" w:hAnsi="Times New Roman"/>
          <w:bCs/>
          <w:sz w:val="28"/>
          <w:szCs w:val="28"/>
        </w:rPr>
        <w:t>Рейды на объекты юридических лиц или граждан,  осуществляющих    предпринимательскую    деятельность</w:t>
      </w:r>
      <w:r>
        <w:rPr>
          <w:rFonts w:ascii="Times New Roman" w:hAnsi="Times New Roman"/>
          <w:bCs/>
          <w:sz w:val="28"/>
          <w:szCs w:val="28"/>
        </w:rPr>
        <w:t>, места которые  предназначены  для  реализации  алкогольной  продукции.</w:t>
      </w:r>
    </w:p>
    <w:p w:rsidR="00D0694B" w:rsidRPr="00351928" w:rsidRDefault="00D0694B" w:rsidP="00D279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Контрол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</w:p>
    <w:p w:rsidR="00D0694B" w:rsidRDefault="00D0694B" w:rsidP="00690F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Рейды в семьи повторные</w:t>
      </w:r>
      <w:r>
        <w:rPr>
          <w:rFonts w:ascii="Times New Roman" w:hAnsi="Times New Roman"/>
          <w:color w:val="000000"/>
          <w:sz w:val="28"/>
          <w:szCs w:val="28"/>
        </w:rPr>
        <w:t xml:space="preserve"> (по запросу).</w:t>
      </w:r>
    </w:p>
    <w:p w:rsidR="00D0694B" w:rsidRPr="00690F40" w:rsidRDefault="00D0694B" w:rsidP="00690F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90F40">
        <w:rPr>
          <w:rFonts w:ascii="Times New Roman" w:hAnsi="Times New Roman"/>
          <w:color w:val="000000"/>
          <w:sz w:val="28"/>
          <w:szCs w:val="28"/>
        </w:rPr>
        <w:t>Подготовка материалов на неблагополучные семьи в КДН, ПДН</w:t>
      </w:r>
    </w:p>
    <w:p w:rsidR="00D0694B" w:rsidRPr="00351928" w:rsidRDefault="00D0694B" w:rsidP="003508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Совместная работа с инспектором по охране прав детства</w:t>
      </w:r>
    </w:p>
    <w:p w:rsidR="00D0694B" w:rsidRDefault="00D0694B" w:rsidP="00F235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Контрольные акты обследования жилищно-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бытовых </w:t>
      </w:r>
      <w:r>
        <w:rPr>
          <w:rFonts w:ascii="Times New Roman" w:hAnsi="Times New Roman"/>
          <w:color w:val="000000"/>
          <w:sz w:val="28"/>
          <w:szCs w:val="28"/>
        </w:rPr>
        <w:t>условии</w:t>
      </w:r>
    </w:p>
    <w:p w:rsidR="00D0694B" w:rsidRPr="00F23530" w:rsidRDefault="00D0694B" w:rsidP="00F235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23530">
        <w:rPr>
          <w:rFonts w:ascii="Times New Roman" w:hAnsi="Times New Roman"/>
          <w:color w:val="000000"/>
          <w:sz w:val="28"/>
          <w:szCs w:val="28"/>
        </w:rPr>
        <w:t>Методические семинары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Психологическое сопровождение</w:t>
      </w:r>
    </w:p>
    <w:p w:rsidR="00D0694B" w:rsidRPr="00351928" w:rsidRDefault="00D0694B" w:rsidP="003508C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Профилактические</w:t>
      </w:r>
      <w:r w:rsidRPr="00351928">
        <w:rPr>
          <w:rFonts w:ascii="Times New Roman" w:hAnsi="Times New Roman"/>
          <w:color w:val="000000"/>
          <w:sz w:val="28"/>
          <w:szCs w:val="28"/>
        </w:rPr>
        <w:t xml:space="preserve"> занятия</w:t>
      </w:r>
    </w:p>
    <w:p w:rsidR="00D0694B" w:rsidRPr="00351928" w:rsidRDefault="00D0694B" w:rsidP="003508C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Индивидуальные консультации</w:t>
      </w:r>
    </w:p>
    <w:p w:rsidR="00D0694B" w:rsidRPr="00351928" w:rsidRDefault="00D0694B" w:rsidP="003508C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Программа коррекционно-воспитательной работы с девиантными подростками</w:t>
      </w:r>
    </w:p>
    <w:p w:rsidR="00D0694B" w:rsidRPr="00351928" w:rsidRDefault="00D0694B" w:rsidP="003508C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Диагностические методики:</w:t>
      </w: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анкетирование</w:t>
      </w: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-тестирование 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наблюдение</w:t>
      </w:r>
    </w:p>
    <w:p w:rsidR="00D0694B" w:rsidRPr="00351928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>Примерный пере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чень мероприятий по работе </w:t>
      </w:r>
      <w:r w:rsidRPr="0035192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детьми асоциального поведения</w:t>
      </w:r>
    </w:p>
    <w:p w:rsidR="00D0694B" w:rsidRPr="00351928" w:rsidRDefault="00D0694B" w:rsidP="003508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Выявление детей асоциального поведения.</w:t>
      </w:r>
    </w:p>
    <w:p w:rsidR="00D0694B" w:rsidRDefault="00D0694B" w:rsidP="003B67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928">
        <w:rPr>
          <w:rFonts w:ascii="Times New Roman" w:hAnsi="Times New Roman"/>
          <w:color w:val="000000"/>
          <w:sz w:val="28"/>
          <w:szCs w:val="28"/>
        </w:rPr>
        <w:t>Изучение причин социально - педагогической запущенности подростка.</w:t>
      </w:r>
    </w:p>
    <w:p w:rsidR="00D0694B" w:rsidRPr="003B675F" w:rsidRDefault="00D0694B" w:rsidP="003B67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B675F">
        <w:rPr>
          <w:rFonts w:ascii="Times New Roman" w:hAnsi="Times New Roman"/>
          <w:color w:val="000000"/>
          <w:sz w:val="28"/>
          <w:szCs w:val="28"/>
        </w:rPr>
        <w:t>Встречи с работниками ОДН.</w:t>
      </w:r>
    </w:p>
    <w:p w:rsidR="00D0694B" w:rsidRPr="00351928" w:rsidRDefault="00D0694B" w:rsidP="003B675F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351928">
        <w:rPr>
          <w:rFonts w:ascii="Times New Roman" w:hAnsi="Times New Roman"/>
          <w:color w:val="000000"/>
          <w:sz w:val="28"/>
          <w:szCs w:val="28"/>
        </w:rPr>
        <w:t>Правовое просвещение подростков</w:t>
      </w:r>
    </w:p>
    <w:p w:rsidR="00D0694B" w:rsidRPr="00351928" w:rsidRDefault="00D0694B" w:rsidP="003B675F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351928">
        <w:rPr>
          <w:rFonts w:ascii="Times New Roman" w:hAnsi="Times New Roman"/>
          <w:color w:val="000000"/>
          <w:sz w:val="28"/>
          <w:szCs w:val="28"/>
        </w:rPr>
        <w:t>Разработка и применение памяток поведения в семье и среди сверстников.</w:t>
      </w:r>
    </w:p>
    <w:p w:rsidR="00D0694B" w:rsidRPr="00351928" w:rsidRDefault="00D0694B" w:rsidP="003B675F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351928">
        <w:rPr>
          <w:rFonts w:ascii="Times New Roman" w:hAnsi="Times New Roman"/>
          <w:color w:val="000000"/>
          <w:sz w:val="28"/>
          <w:szCs w:val="28"/>
        </w:rPr>
        <w:t>Психологические консультации для детей и родителей.</w:t>
      </w:r>
    </w:p>
    <w:p w:rsidR="00D0694B" w:rsidRDefault="00D0694B" w:rsidP="003B675F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351928">
        <w:rPr>
          <w:rFonts w:ascii="Times New Roman" w:hAnsi="Times New Roman"/>
          <w:color w:val="000000"/>
          <w:sz w:val="28"/>
          <w:szCs w:val="28"/>
        </w:rPr>
        <w:t>Организация психолого-педагогических консилиумов</w:t>
      </w:r>
    </w:p>
    <w:p w:rsidR="00D0694B" w:rsidRPr="00F23530" w:rsidRDefault="00D0694B" w:rsidP="003B675F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F23530">
        <w:rPr>
          <w:rFonts w:ascii="Times New Roman" w:hAnsi="Times New Roman"/>
          <w:color w:val="000000"/>
          <w:sz w:val="28"/>
          <w:szCs w:val="28"/>
        </w:rPr>
        <w:t>Индивидуальная работа с детьми асоциального поведения</w:t>
      </w:r>
    </w:p>
    <w:p w:rsidR="00D0694B" w:rsidRDefault="00D0694B" w:rsidP="00B573E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694B" w:rsidRPr="00A32D8C" w:rsidRDefault="00D0694B" w:rsidP="00B573E0">
      <w:pPr>
        <w:jc w:val="both"/>
        <w:rPr>
          <w:rFonts w:ascii="Times New Roman" w:hAnsi="Times New Roman"/>
          <w:sz w:val="28"/>
          <w:szCs w:val="28"/>
        </w:rPr>
      </w:pPr>
      <w:r w:rsidRPr="00A32D8C">
        <w:rPr>
          <w:rFonts w:ascii="Times New Roman" w:hAnsi="Times New Roman"/>
          <w:b/>
          <w:bCs/>
          <w:sz w:val="28"/>
          <w:szCs w:val="28"/>
        </w:rPr>
        <w:t>ПЛАН МЕРОПРИЯТИЙ ПО РЕАЛИЗАЦИИ ПРОГРАММЫ</w:t>
      </w:r>
    </w:p>
    <w:p w:rsidR="00D0694B" w:rsidRPr="00A32D8C" w:rsidRDefault="00D0694B" w:rsidP="00B573E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4" w:type="dxa"/>
        <w:tblLayout w:type="fixed"/>
        <w:tblCellMar>
          <w:left w:w="110" w:type="dxa"/>
          <w:right w:w="115" w:type="dxa"/>
        </w:tblCellMar>
        <w:tblLook w:val="0000"/>
      </w:tblPr>
      <w:tblGrid>
        <w:gridCol w:w="710"/>
        <w:gridCol w:w="3656"/>
        <w:gridCol w:w="3006"/>
      </w:tblGrid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4B" w:rsidRPr="001D4A4B" w:rsidRDefault="00D0694B" w:rsidP="00071AB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Диагностические мероприятия: анкетирование, тестирование, опрос.</w:t>
            </w:r>
          </w:p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Изучение причин социальной дезадаптации детей, условий жизни и поведенческих тенденций,</w:t>
            </w:r>
          </w:p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сбор банка данных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4B" w:rsidRDefault="00D0694B" w:rsidP="00071AB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D0694B" w:rsidRPr="001D4A4B" w:rsidRDefault="00D0694B" w:rsidP="00071AB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запросу)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1D4A4B" w:rsidRDefault="00D0694B" w:rsidP="008F2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профилактической работы с детьми 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девиантного поведения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4B" w:rsidRPr="001D4A4B" w:rsidRDefault="00D0694B" w:rsidP="00331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A4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Тренинг: «Навыки общения».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4B" w:rsidRPr="001D4A4B" w:rsidRDefault="00D0694B" w:rsidP="00071AB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Изучение и обобщение опыта на тему «Современные социально-педагогические технологии работы с детьми, находящимися в трудной жизненной ситуации»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4B" w:rsidRPr="001D4A4B" w:rsidRDefault="00D0694B" w:rsidP="00071AB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сихолого-педагогическое и социально-педагогическое сопровождение детей асоциального поведения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4B" w:rsidRPr="001D4A4B" w:rsidRDefault="00D0694B" w:rsidP="00071ABB">
            <w:pPr>
              <w:jc w:val="both"/>
            </w:pPr>
            <w:r w:rsidRPr="00A32D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Классные часы: «ЗОЖ – что это значит?»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«ВИЧ\СПИД», «Формула выбора профессии».  «Конструктивное решение проблем подростков», «О вреде алкоголизма»,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4B" w:rsidRPr="001D4A4B" w:rsidRDefault="00D0694B" w:rsidP="00071ABB">
            <w:pPr>
              <w:jc w:val="both"/>
            </w:pPr>
            <w:r w:rsidRPr="00A32D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профилактических бесед с детьми 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девиантного поведения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D0694B" w:rsidRPr="00A32D8C" w:rsidRDefault="00D0694B" w:rsidP="00CA2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сигарета не нужна»</w:t>
            </w:r>
          </w:p>
          <w:p w:rsidR="00D0694B" w:rsidRPr="00A32D8C" w:rsidRDefault="00D0694B" w:rsidP="00CA2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здоровье смолоду»</w:t>
            </w:r>
          </w:p>
          <w:p w:rsidR="00D0694B" w:rsidRPr="00A32D8C" w:rsidRDefault="00D0694B" w:rsidP="00CA2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кури»</w:t>
            </w:r>
          </w:p>
          <w:p w:rsidR="00D0694B" w:rsidRPr="00A32D8C" w:rsidRDefault="00D0694B" w:rsidP="00CA2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Табак и верзилу сведёт в могилу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694B" w:rsidRPr="00A32D8C" w:rsidRDefault="00D0694B" w:rsidP="00CA2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«Вредные привычки»</w:t>
            </w:r>
          </w:p>
          <w:p w:rsidR="00D0694B" w:rsidRPr="00A32D8C" w:rsidRDefault="00D0694B" w:rsidP="00CA2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«Наше здоровье в наших руках»</w:t>
            </w:r>
          </w:p>
          <w:p w:rsidR="00D0694B" w:rsidRPr="00A32D8C" w:rsidRDefault="00D0694B" w:rsidP="00CA2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Кто скажет курению 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694B" w:rsidRPr="00A32D8C" w:rsidRDefault="00D0694B" w:rsidP="00CA2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Суд над вредны</w:t>
            </w:r>
            <w:r>
              <w:rPr>
                <w:rFonts w:ascii="Times New Roman" w:hAnsi="Times New Roman"/>
                <w:sz w:val="28"/>
                <w:szCs w:val="28"/>
              </w:rPr>
              <w:t>ми привычками».</w:t>
            </w:r>
          </w:p>
          <w:p w:rsidR="00D0694B" w:rsidRDefault="00D0694B" w:rsidP="00CA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Компьютер- враг или друг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0694B" w:rsidRPr="00351928" w:rsidRDefault="00D0694B" w:rsidP="00CA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Беседы по факту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0694B" w:rsidRPr="00351928" w:rsidRDefault="00D0694B" w:rsidP="00CA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51928">
              <w:rPr>
                <w:rFonts w:ascii="Times New Roman" w:hAnsi="Times New Roman"/>
                <w:color w:val="000000"/>
                <w:sz w:val="28"/>
                <w:szCs w:val="28"/>
              </w:rPr>
              <w:t>Конференция "Знаешь ли ты закон?"</w:t>
            </w:r>
          </w:p>
          <w:p w:rsidR="00D0694B" w:rsidRDefault="00D0694B" w:rsidP="00CA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Кинофильмы "Вредные привычки"</w:t>
            </w:r>
            <w:r w:rsidRPr="008F26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0694B" w:rsidRDefault="00D0694B" w:rsidP="00CA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6FE">
              <w:rPr>
                <w:rFonts w:ascii="Times New Roman" w:hAnsi="Times New Roman"/>
                <w:color w:val="000000"/>
                <w:sz w:val="28"/>
                <w:szCs w:val="28"/>
              </w:rPr>
              <w:t>Дискуссии: «Ответственность и безответственность. Что прячется за этими словами?»</w:t>
            </w:r>
          </w:p>
          <w:p w:rsidR="00D0694B" w:rsidRDefault="00D0694B" w:rsidP="00CA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6FE">
              <w:rPr>
                <w:rFonts w:ascii="Times New Roman" w:hAnsi="Times New Roman"/>
                <w:color w:val="000000"/>
                <w:sz w:val="28"/>
                <w:szCs w:val="28"/>
              </w:rPr>
              <w:t>«Прекрасное и безобразное в нашей жизни»</w:t>
            </w:r>
          </w:p>
          <w:p w:rsidR="00D0694B" w:rsidRDefault="00D0694B" w:rsidP="00CA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6FE">
              <w:rPr>
                <w:rFonts w:ascii="Times New Roman" w:hAnsi="Times New Roman"/>
                <w:color w:val="000000"/>
                <w:sz w:val="28"/>
                <w:szCs w:val="28"/>
              </w:rPr>
              <w:t>«Как найти свое место в жизни?»</w:t>
            </w:r>
          </w:p>
          <w:p w:rsidR="00D0694B" w:rsidRDefault="00D0694B" w:rsidP="00CA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6FE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Профилактические беседы нарколога о вреде наркотиков, алкоголя, никотина. Демонстрация фильмов.</w:t>
            </w:r>
          </w:p>
          <w:p w:rsidR="00D0694B" w:rsidRDefault="00D0694B" w:rsidP="00CA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6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Правовой всеобуч: Конституция,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Конвенция  о  правах  ребенка</w:t>
            </w:r>
          </w:p>
          <w:p w:rsidR="00D0694B" w:rsidRDefault="00D0694B" w:rsidP="00CA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6FE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употребления ПАВ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0694B" w:rsidRDefault="00D0694B" w:rsidP="00CA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Лекция </w:t>
            </w:r>
          </w:p>
          <w:p w:rsidR="00D0694B" w:rsidRDefault="00D0694B" w:rsidP="00EB00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Беседы</w:t>
            </w:r>
          </w:p>
          <w:p w:rsidR="00D0694B" w:rsidRPr="00EB00FF" w:rsidRDefault="00D0694B" w:rsidP="00EB00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Лекция : «Права и обязанности»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4B" w:rsidRPr="001D4A4B" w:rsidRDefault="00D0694B" w:rsidP="00071ABB">
            <w:pPr>
              <w:jc w:val="both"/>
            </w:pPr>
            <w:r w:rsidRPr="00A32D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Игры:</w:t>
            </w:r>
          </w:p>
          <w:p w:rsidR="00D0694B" w:rsidRPr="00A32D8C" w:rsidRDefault="00D0694B" w:rsidP="00B573E0">
            <w:pPr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Интеллектуально-познавательная игра «Я и мой мир»</w:t>
            </w:r>
          </w:p>
          <w:p w:rsidR="00D0694B" w:rsidRPr="00A32D8C" w:rsidRDefault="00D0694B" w:rsidP="00B573E0">
            <w:pPr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Деловая игра: «Как устроиться на работу»</w:t>
            </w:r>
          </w:p>
          <w:p w:rsidR="00D0694B" w:rsidRPr="00A32D8C" w:rsidRDefault="00D0694B" w:rsidP="00B573E0">
            <w:pPr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Правовая игра «Мой взгляд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будущее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0694B" w:rsidRPr="00A32D8C" w:rsidRDefault="00D0694B" w:rsidP="00B573E0">
            <w:pPr>
              <w:widowControl w:val="0"/>
              <w:numPr>
                <w:ilvl w:val="0"/>
                <w:numId w:val="6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Игра «Школа безопасности»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4B" w:rsidRPr="001D4A4B" w:rsidRDefault="00D0694B" w:rsidP="00071AB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Акция: «Нет вредным привычкам!»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4B" w:rsidRPr="001D4A4B" w:rsidRDefault="00D0694B" w:rsidP="00071ABB">
            <w:pPr>
              <w:jc w:val="both"/>
            </w:pPr>
            <w:r w:rsidRPr="00A32D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Проведение классных часов и бесед с родителями по вопросам сохранения здоровья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4B" w:rsidRPr="001D4A4B" w:rsidRDefault="00D0694B" w:rsidP="00071AB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 xml:space="preserve">Просветительская работа с учителями по теме: «Социально-педагогическая </w:t>
            </w:r>
            <w:r>
              <w:rPr>
                <w:rFonts w:ascii="Times New Roman" w:hAnsi="Times New Roman"/>
                <w:sz w:val="28"/>
                <w:szCs w:val="28"/>
              </w:rPr>
              <w:t>коррекция дезадаптированных детей»,</w:t>
            </w:r>
          </w:p>
          <w:p w:rsidR="00D0694B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Семинар: «Профилактика суицидального поведения у детей и подростков Крик души», </w:t>
            </w:r>
          </w:p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Семинар: «Профилактика Экстремизма в молодёжной среде».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694B" w:rsidRPr="001D4A4B" w:rsidRDefault="00D0694B" w:rsidP="00071AB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4B" w:rsidRPr="001D4A4B" w:rsidTr="00EB00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 xml:space="preserve">Родительские лектории: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«Права и обязанности родителей по воспитанию и образованию детей» </w:t>
            </w: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«Подростковый кризис» </w:t>
            </w:r>
            <w:r w:rsidRPr="00A32D8C">
              <w:rPr>
                <w:rFonts w:ascii="Times New Roman" w:hAnsi="Times New Roman"/>
                <w:sz w:val="28"/>
                <w:szCs w:val="28"/>
              </w:rPr>
              <w:t xml:space="preserve">«Уют и комфорт в вашем доме», </w:t>
            </w: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«Учим ли мы наших детей любить?»,</w:t>
            </w: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 xml:space="preserve"> «Нравственные законы жизни», </w:t>
            </w: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D8C">
              <w:rPr>
                <w:rFonts w:ascii="Times New Roman" w:hAnsi="Times New Roman"/>
                <w:sz w:val="28"/>
                <w:szCs w:val="28"/>
              </w:rPr>
              <w:t>«Взаимодействие людей друг с другом», «Мальчики и девочки. Почему они разные?»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0694B" w:rsidRPr="00D477AF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«Стили семейного воспитания».</w:t>
            </w:r>
            <w:r w:rsidRPr="00351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«Психологические особенности подросткового возраста»,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928">
              <w:rPr>
                <w:rFonts w:ascii="Times New Roman" w:hAnsi="Times New Roman"/>
                <w:color w:val="000000"/>
                <w:sz w:val="28"/>
                <w:szCs w:val="28"/>
              </w:rPr>
              <w:t>«Способы конструктивного взаимодействия с подростком»,</w:t>
            </w: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«Что такое семейный микроклимат, и как улучшить отношения в семье»,</w:t>
            </w: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«Что нужно знать о вреде алкоголя и табака и последствиях их употребления»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01E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«Уют и комфорт в вашем доме»,</w:t>
            </w: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«Учим ли мы наших детей любить?», </w:t>
            </w: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928">
              <w:rPr>
                <w:rFonts w:ascii="Times New Roman" w:hAnsi="Times New Roman"/>
                <w:color w:val="000000"/>
                <w:sz w:val="28"/>
                <w:szCs w:val="28"/>
              </w:rPr>
              <w:t>«Нравственные законы жизни»,</w:t>
            </w:r>
          </w:p>
          <w:p w:rsidR="00D0694B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«Взаимодействие людей друг с другом», </w:t>
            </w:r>
          </w:p>
          <w:p w:rsidR="00D0694B" w:rsidRPr="00351928" w:rsidRDefault="00D0694B" w:rsidP="00112F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928">
              <w:rPr>
                <w:rFonts w:ascii="Times New Roman" w:hAnsi="Times New Roman"/>
                <w:color w:val="000000"/>
                <w:sz w:val="28"/>
                <w:szCs w:val="28"/>
              </w:rPr>
              <w:t>«Мальчики и девочки. Почему они разные?»</w:t>
            </w:r>
          </w:p>
          <w:p w:rsidR="00D0694B" w:rsidRPr="00A32D8C" w:rsidRDefault="00D0694B" w:rsidP="00071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B" w:rsidRPr="001D4A4B" w:rsidRDefault="00D0694B">
            <w:r w:rsidRPr="00A32D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D0694B" w:rsidRPr="00A32D8C" w:rsidRDefault="00D0694B" w:rsidP="00B573E0">
      <w:pPr>
        <w:jc w:val="both"/>
        <w:rPr>
          <w:rFonts w:ascii="Times New Roman" w:hAnsi="Times New Roman"/>
          <w:sz w:val="28"/>
          <w:szCs w:val="28"/>
        </w:rPr>
      </w:pPr>
    </w:p>
    <w:p w:rsidR="00D0694B" w:rsidRPr="00A32D8C" w:rsidRDefault="00D0694B" w:rsidP="00B573E0">
      <w:pPr>
        <w:jc w:val="both"/>
        <w:rPr>
          <w:rFonts w:ascii="Times New Roman" w:hAnsi="Times New Roman"/>
          <w:sz w:val="28"/>
          <w:szCs w:val="28"/>
        </w:rPr>
      </w:pPr>
    </w:p>
    <w:p w:rsidR="00D0694B" w:rsidRPr="00A32D8C" w:rsidRDefault="00D0694B" w:rsidP="00B573E0">
      <w:pPr>
        <w:jc w:val="both"/>
        <w:rPr>
          <w:rFonts w:ascii="Times New Roman" w:hAnsi="Times New Roman"/>
          <w:sz w:val="28"/>
          <w:szCs w:val="28"/>
        </w:rPr>
      </w:pPr>
    </w:p>
    <w:p w:rsidR="00D0694B" w:rsidRPr="00A32D8C" w:rsidRDefault="00D0694B" w:rsidP="00B573E0">
      <w:pPr>
        <w:jc w:val="both"/>
        <w:rPr>
          <w:rFonts w:ascii="Times New Roman" w:hAnsi="Times New Roman"/>
          <w:sz w:val="28"/>
          <w:szCs w:val="28"/>
        </w:rPr>
      </w:pPr>
    </w:p>
    <w:p w:rsidR="00D0694B" w:rsidRPr="00A32D8C" w:rsidRDefault="00D0694B" w:rsidP="00B573E0">
      <w:pPr>
        <w:jc w:val="both"/>
        <w:rPr>
          <w:rFonts w:ascii="Times New Roman" w:hAnsi="Times New Roman"/>
          <w:sz w:val="28"/>
          <w:szCs w:val="28"/>
        </w:rPr>
      </w:pPr>
    </w:p>
    <w:p w:rsidR="00D0694B" w:rsidRPr="00A32D8C" w:rsidRDefault="00D0694B" w:rsidP="00B573E0">
      <w:pPr>
        <w:jc w:val="both"/>
        <w:rPr>
          <w:rFonts w:ascii="Times New Roman" w:hAnsi="Times New Roman"/>
          <w:sz w:val="28"/>
          <w:szCs w:val="28"/>
        </w:rPr>
      </w:pPr>
    </w:p>
    <w:p w:rsidR="00D0694B" w:rsidRDefault="00D0694B" w:rsidP="00B573E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694B" w:rsidRDefault="00D0694B" w:rsidP="00B573E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694B" w:rsidRDefault="00D0694B" w:rsidP="00B573E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694B" w:rsidRDefault="00D0694B" w:rsidP="00AD0A7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694B" w:rsidRDefault="00D0694B" w:rsidP="00AD0A7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694B" w:rsidRDefault="00D0694B" w:rsidP="00AD0A7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694B" w:rsidRDefault="00D0694B" w:rsidP="00AD0A7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32D8C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D0694B" w:rsidRDefault="00D0694B" w:rsidP="007A25EA">
      <w:pPr>
        <w:jc w:val="both"/>
        <w:rPr>
          <w:rFonts w:ascii="Times New Roman" w:hAnsi="Times New Roman"/>
          <w:sz w:val="28"/>
          <w:szCs w:val="28"/>
        </w:rPr>
      </w:pPr>
      <w:r w:rsidRPr="00AD0A7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Битянова М.Р. Практикум по психологическим играм с детьми и подростками.- Санкт- Петербург, 2007</w:t>
      </w:r>
    </w:p>
    <w:p w:rsidR="00D0694B" w:rsidRPr="007A25EA" w:rsidRDefault="00D0694B" w:rsidP="007A2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Галичкина О.В. система работы администрации школы по профилактике наркомании.- Волгоград, «Учитель», 2006</w:t>
      </w:r>
    </w:p>
    <w:p w:rsidR="00D0694B" w:rsidRPr="00AD0A76" w:rsidRDefault="00D0694B" w:rsidP="007A25E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Горбатенко Л.С. Родителям и педагогам6все о наркомании.- Ростов-на-Дону, «Феникс», 2005</w:t>
      </w:r>
    </w:p>
    <w:p w:rsidR="00D0694B" w:rsidRPr="00AD0A76" w:rsidRDefault="00D0694B" w:rsidP="007A25E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Ковалько В.И. Здоровьесберегающие технологии: школьник и компьютер.- М., 2007</w:t>
      </w:r>
    </w:p>
    <w:p w:rsidR="00D0694B" w:rsidRPr="00AD0A76" w:rsidRDefault="00D0694B" w:rsidP="007A25E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Лепешева Е. Методика диагностики типа школьной мотивации у старшеклассников/школьный психолог, №9, 2007</w:t>
      </w:r>
    </w:p>
    <w:p w:rsidR="00D0694B" w:rsidRPr="00AD0A76" w:rsidRDefault="00D0694B" w:rsidP="007A25E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Понамарева Е.А. Коллекция педагогического инструментария \ Методист, №6, 2007. С47 - 48</w:t>
      </w:r>
    </w:p>
    <w:p w:rsidR="00D0694B" w:rsidRPr="00AD0A76" w:rsidRDefault="00D0694B" w:rsidP="007A25E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Сизанов А.Н., Хриптович В.А. Модульный курс профилактики курения.- М. «Вако», 2004</w:t>
      </w:r>
    </w:p>
    <w:p w:rsidR="00D0694B" w:rsidRPr="00AD0A76" w:rsidRDefault="00D0694B" w:rsidP="007A25E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Соколова Н. Подходы к определению «социально-педагогическая поддержка // Социальная педагогика №5,2009</w:t>
      </w:r>
    </w:p>
    <w:p w:rsidR="00D0694B" w:rsidRPr="00AD0A76" w:rsidRDefault="00D0694B" w:rsidP="007A25E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Цабыбин С.А. Взаимодействие школы и семьи.- Волгоград, «Учитель», 2005</w:t>
      </w:r>
    </w:p>
    <w:p w:rsidR="00D0694B" w:rsidRDefault="00D0694B" w:rsidP="007A25E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Шевердин С.Н. У опасной черты. Как уберечь детей от алкоголя – М.,1997</w:t>
      </w:r>
    </w:p>
    <w:p w:rsidR="00D0694B" w:rsidRDefault="00D0694B" w:rsidP="007A25E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Шишковец Т.А. Справочник социального педагога.- М., 2005</w:t>
      </w:r>
    </w:p>
    <w:p w:rsidR="00D0694B" w:rsidRPr="00AD0A76" w:rsidRDefault="00D0694B" w:rsidP="007A25E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13.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 xml:space="preserve">Я выбираю профессию (информационное издание), «Янтарная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AD0A76">
        <w:rPr>
          <w:rFonts w:ascii="Times New Roman" w:hAnsi="Times New Roman"/>
          <w:bCs/>
          <w:color w:val="000000"/>
          <w:sz w:val="28"/>
          <w:szCs w:val="28"/>
        </w:rPr>
        <w:t>летопись», 2010</w:t>
      </w:r>
    </w:p>
    <w:p w:rsidR="00D0694B" w:rsidRPr="00AD0A76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AD0A76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AD0A76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AD0A76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AD0A76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3508C0" w:rsidRDefault="00D0694B" w:rsidP="00350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5"/>
          <w:szCs w:val="15"/>
        </w:rPr>
      </w:pPr>
      <w:r w:rsidRPr="003508C0">
        <w:rPr>
          <w:rFonts w:ascii="Tahoma" w:hAnsi="Tahoma" w:cs="Tahoma"/>
          <w:b/>
          <w:bCs/>
          <w:color w:val="000000"/>
          <w:sz w:val="27"/>
          <w:szCs w:val="27"/>
        </w:rPr>
        <w:t>Приложения</w:t>
      </w:r>
    </w:p>
    <w:p w:rsidR="00D0694B" w:rsidRPr="003508C0" w:rsidRDefault="00D0694B" w:rsidP="00EB00F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5"/>
          <w:szCs w:val="15"/>
        </w:rPr>
      </w:pPr>
      <w:r w:rsidRPr="003508C0">
        <w:rPr>
          <w:rFonts w:ascii="Tahoma" w:hAnsi="Tahoma" w:cs="Tahoma"/>
          <w:b/>
          <w:bCs/>
          <w:color w:val="000000"/>
          <w:sz w:val="27"/>
          <w:szCs w:val="27"/>
        </w:rPr>
        <w:t xml:space="preserve">Анкета по выявлению трудновоспитуемых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в классе</w:t>
      </w:r>
    </w:p>
    <w:p w:rsidR="00D0694B" w:rsidRPr="003508C0" w:rsidRDefault="00D0694B" w:rsidP="003508C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5"/>
          <w:szCs w:val="15"/>
        </w:rPr>
      </w:pPr>
      <w:r w:rsidRPr="003508C0">
        <w:rPr>
          <w:rFonts w:ascii="Tahoma" w:hAnsi="Tahoma" w:cs="Tahoma"/>
          <w:b/>
          <w:bCs/>
          <w:color w:val="000000"/>
          <w:sz w:val="27"/>
          <w:szCs w:val="27"/>
        </w:rPr>
        <w:t>Инструкция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B00FF">
        <w:rPr>
          <w:rFonts w:ascii="Times New Roman" w:hAnsi="Times New Roman"/>
          <w:color w:val="000000"/>
          <w:sz w:val="28"/>
          <w:szCs w:val="28"/>
        </w:rPr>
        <w:t>Для организации работы по предупреждению и преодолению трудновоспитуемости важную роль играет психолого-педагогическая диагностика. Часто незнание индивидуальных особенностей личности ведет к появлению и закреплению ряда отрицательных качеств трудного.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B00FF">
        <w:rPr>
          <w:rFonts w:ascii="Times New Roman" w:hAnsi="Times New Roman"/>
          <w:color w:val="000000"/>
          <w:sz w:val="28"/>
          <w:szCs w:val="28"/>
        </w:rPr>
        <w:t>Поэтому первый этап диагностики трудного - это общее изучение личности всех воспитанников.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B00FF">
        <w:rPr>
          <w:rFonts w:ascii="Times New Roman" w:hAnsi="Times New Roman"/>
          <w:color w:val="000000"/>
          <w:sz w:val="28"/>
          <w:szCs w:val="28"/>
        </w:rPr>
        <w:t>В случае задачи преодоления трудновоспитуемости необходимо уже специальное психологическое изучение "комплекса трудного". Для учителя это является сложным делом, в котором необходима помощь специалиста-психолога. Можно применить и упрощенную, педагогическую методику, которая фиксирует только самые яркие, существенные проявления трудновоспитуемости. В ее основе - анкета, дополненная наблюдениями, беседами. Достоверность анкеты обеспечивает также проведение или уточнение ее одновременно с учащимися, учителями, классными руководителями, родителями, общественным активом класса.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B00FF">
        <w:rPr>
          <w:rFonts w:ascii="Times New Roman" w:hAnsi="Times New Roman"/>
          <w:color w:val="000000"/>
          <w:sz w:val="28"/>
          <w:szCs w:val="28"/>
        </w:rPr>
        <w:t>Анкета содержит 45 вопросов, разделенных на 3 поданкеты. Содержание анкет учитывает следующие параметры: учеба (вопросы 1-3), дисциплина (4-6), общественно-трудовая активность (7-9), отношение с классом (10-12) и асоциальные проявления (13-15).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B00FF">
        <w:rPr>
          <w:rFonts w:ascii="Times New Roman" w:hAnsi="Times New Roman"/>
          <w:color w:val="000000"/>
          <w:sz w:val="28"/>
          <w:szCs w:val="28"/>
        </w:rPr>
        <w:t>При проведении анкеты недопустимо специальное выискивание недостатков и подчеркивание отрицательного в поведении ученика.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АНКЕТА № 1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Интересно ли тебе на уроках?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Стремишься ли ты узнать новое по школьным предметам?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Пытаешься ли найти ответ, если что-то непонятно?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Пытаешься ли не опаздывать на уроки?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Стремишься ли вести себя так, чтобы не получить замечания?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Переживаешь ли, если приходится по какой-либо причине пропускать уроки?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Сам ли стираешь себе рубашки?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Принимаешь ли участие в трудовых делах класса?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Помогаешь ли дома по хозяйству?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. Совершая что-либо, задумываешься ли, как оценит это класс?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Пытаешься ли поддерживать класс, если его мнение не совсем совпадает с твоим личным интересом?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Тревожит ли тебя, какое о тебе мнение в классе?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Употребляешь ли иногда спиртные напитки?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Куришь ли ты?</w:t>
      </w:r>
    </w:p>
    <w:p w:rsidR="00D0694B" w:rsidRPr="00EB00FF" w:rsidRDefault="00D0694B" w:rsidP="00EB00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Приходилось ли убегать из дома?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АНКЕТА № 2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Приходилось ли тебе пропускать уроки без уважительной причины?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Занимаешься ли на уроке посторонними делами?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Были ли случаи, когда приходил на урок неподготовленным?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Приходилось ли в кабинете завуча или директора держать ответ за плохое поведение в школе?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Случалось ли быть участником драки в школе?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Доводилось ли помогать проводить классные или школьные мероприятия?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Бывали ли случаи, что ты сбегал с классных мероприятий?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Пытался ли избегать общественных поручений?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Пробовал ли остаться в стороне, когда проводились сборы, диспуты, уроки мужества и т.д.?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Приходилось ли делиться самым сокровенным с ребятами, которые не учатся в школе?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Случалось ли с нетерпением ждать часа, когда можно уйти из школы к другим ребятам?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Участвовал ли в делах, которые шли бы вразрез с интересами ребят твоего класса?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Старался ли избежать драки в школе, если предоставлялась такая возможность?</w:t>
      </w:r>
    </w:p>
    <w:p w:rsidR="00D0694B" w:rsidRPr="00EB00FF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Можешь ли ты устоять, если предоставляется возможность присвоить чужую, но нужную тебе вещь?</w:t>
      </w:r>
    </w:p>
    <w:p w:rsidR="00D0694B" w:rsidRDefault="00D0694B" w:rsidP="00EB00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Мучает ли тебя совесть за то, что приходилось лгать?</w:t>
      </w:r>
    </w:p>
    <w:p w:rsidR="00D0694B" w:rsidRDefault="00D0694B" w:rsidP="00E738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Pr="00E738C8" w:rsidRDefault="00D0694B" w:rsidP="00E738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3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8C8">
        <w:rPr>
          <w:rFonts w:ascii="Times New Roman" w:hAnsi="Times New Roman"/>
          <w:b/>
          <w:bCs/>
          <w:color w:val="000000"/>
          <w:sz w:val="28"/>
          <w:szCs w:val="28"/>
        </w:rPr>
        <w:t>АНКЕТА № 3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 полной ли отдачей ты работаешь на уроке?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Выполняешь ли ты домашние задания?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Связываешь ли получение знаний в школе со своим будущим?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Вежлив ли со взрослыми вне школы?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Вовремя ли возвращаешься вечером с улицы домой?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Считаешься ли с мнением родителей?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Проявляешь ли инициативу в проведении интересных дел в классе?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Выбирали ли тебя в актив класса?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Делаешь ли какое-либо полезное для класса дело?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Стремишься ли иметь авторитет у ребят своего класса?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Хочешь ли иметь много друзей в своем классе?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Стараешься ли отстаивать честь своего класса?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Приходилось ли объясняться по поводу своего поведения в милиции?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Бывал ли у вас дома инспектор (участковый) по причине плохого поведения на улице?</w:t>
      </w:r>
    </w:p>
    <w:p w:rsidR="00D0694B" w:rsidRPr="00EB00FF" w:rsidRDefault="00D0694B" w:rsidP="00EB00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Встречаешься ли с ребятами, которые не работают и не учатся?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Подсчитывается алгебраическая сумма баллов (N) по данному параметру. При N &gt;6 учащийся по данному параметру относится к благополучным. Другие результаты определяет уровень запущенности ученика.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Сумма баллов по параметру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Уровень педагогической запущенности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Итоговая сумма баллов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6 &gt; N &gt; 3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I - начальный уровень трудновоспитуемости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30 &gt; N &gt; 15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3 &gt; N &gt; 0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II - дезорганизаторы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15 &gt; N &gt; 0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N &lt; 0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III - особо трудные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N &lt; 0</w:t>
      </w:r>
    </w:p>
    <w:p w:rsidR="00D0694B" w:rsidRPr="00EB00FF" w:rsidRDefault="00D0694B" w:rsidP="00EB00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уровней ( по итоговой сумме)</w:t>
      </w: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br/>
        <w:t>Уровень, качества личности (признаки)</w:t>
      </w:r>
    </w:p>
    <w:p w:rsidR="00D0694B" w:rsidRPr="00EB00FF" w:rsidRDefault="00D0694B" w:rsidP="00EB00F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уровень</w:t>
      </w:r>
      <w:r w:rsidRPr="00EB00FF">
        <w:rPr>
          <w:rFonts w:ascii="Times New Roman" w:hAnsi="Times New Roman"/>
          <w:color w:val="000000"/>
          <w:sz w:val="28"/>
          <w:szCs w:val="28"/>
        </w:rPr>
        <w:t>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нестандартность характера; слабая самокритичность и требовательность к себе.</w:t>
      </w:r>
    </w:p>
    <w:p w:rsidR="00D0694B" w:rsidRPr="00EB00FF" w:rsidRDefault="00D0694B" w:rsidP="003508C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уровень</w:t>
      </w:r>
      <w:r w:rsidRPr="00EB00FF">
        <w:rPr>
          <w:rFonts w:ascii="Times New Roman" w:hAnsi="Times New Roman"/>
          <w:color w:val="000000"/>
          <w:sz w:val="28"/>
          <w:szCs w:val="28"/>
        </w:rPr>
        <w:t>: не восприятие педагогических воздействий; эгоцентричность; негативное отношение к школе; пробелы в умственном развитии; проявляются 2-3 серьезных недостатка, устойчиво взаимодействующих между собой; завышенная самооценка; уровень требований к другим больше чем к себе.</w:t>
      </w:r>
    </w:p>
    <w:p w:rsidR="00D0694B" w:rsidRPr="00EB00FF" w:rsidRDefault="00D0694B" w:rsidP="003508C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уровень</w:t>
      </w:r>
      <w:r w:rsidRPr="00EB00FF">
        <w:rPr>
          <w:rFonts w:ascii="Times New Roman" w:hAnsi="Times New Roman"/>
          <w:color w:val="000000"/>
          <w:sz w:val="28"/>
          <w:szCs w:val="28"/>
        </w:rPr>
        <w:t>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направленность; пробелы в умственном, нравственном, волевом развитии; болезненная психика, обостренное самолюбие, странности; требовательность к себе отсутствует.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Состояние здоровья и самочувствия</w:t>
      </w:r>
    </w:p>
    <w:p w:rsidR="00D0694B" w:rsidRPr="00EB00FF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Выберите тот или иной вариант ответа и напишите его на отдельном листке.</w:t>
      </w:r>
    </w:p>
    <w:p w:rsidR="00D0694B" w:rsidRPr="00EB00FF" w:rsidRDefault="00D0694B" w:rsidP="00E738C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Как вы поступите, если увидите, что автобус успеет подойти к остановке раньше вас?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возьмете "ноги в руки", чтобы догнать его;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пропустите его: будет следующий;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несколько ускорите шаг - быть может, он подождет вас.</w:t>
      </w:r>
    </w:p>
    <w:p w:rsidR="00D0694B" w:rsidRPr="00EB00FF" w:rsidRDefault="00D0694B" w:rsidP="00E738C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Пойдете ли вы в поход в компании людей значительно моложе вас?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нет, вы вообще не ходите в походы;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да, если они вам хоть немного симпатичны;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неохотно, потому что это может быть утомительно.</w:t>
      </w:r>
    </w:p>
    <w:p w:rsidR="00D0694B" w:rsidRPr="00EB00FF" w:rsidRDefault="00D0694B" w:rsidP="00E738C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Если у вас выдался более тяжелый учебный день, чем обычно, пропадет ли у вас желание делать вечером что-либо, обещающее быть интересным?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вовсе не пропадает;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желание пропадает, но вы надеетесь, что почувствуете себя лучше, и поэтому не отказываетесь от задуманного;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да, потому что вы можете получить от этого удовольствие, только отдохнув.</w:t>
      </w:r>
    </w:p>
    <w:p w:rsidR="00D0694B" w:rsidRPr="00EB00FF" w:rsidRDefault="00D0694B" w:rsidP="00E738C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Каково ваше мнение о турпоходе всей семьей?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вам нравится, когда это делают другие;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вы бы с удовольствием к ним присоединились;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нужно бы попробовать разок, как вы будете себя чувствовать в таком походе.</w:t>
      </w:r>
    </w:p>
    <w:p w:rsidR="00D0694B" w:rsidRPr="00EB00FF" w:rsidRDefault="00D0694B" w:rsidP="00E738C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Что вы охотнее и чаще всего делаете, когда устаете?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ложитесь спать;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пьете чашку крепкого кофе;</w:t>
      </w:r>
    </w:p>
    <w:p w:rsidR="00D0694B" w:rsidRPr="00EB00FF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долго гуляете на свежем воздухе.</w:t>
      </w:r>
    </w:p>
    <w:p w:rsidR="00D0694B" w:rsidRPr="009F0271" w:rsidRDefault="00D0694B" w:rsidP="00E738C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9F0271">
        <w:rPr>
          <w:rFonts w:ascii="Times New Roman" w:hAnsi="Times New Roman"/>
          <w:color w:val="000000"/>
          <w:sz w:val="24"/>
          <w:szCs w:val="24"/>
        </w:rPr>
        <w:t>важнее всего для поддержания хорошего самочувствия?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нужно побольше есть;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необходимо много двигаться;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нельзя слишком переутомляться</w:t>
      </w:r>
    </w:p>
    <w:p w:rsidR="00D0694B" w:rsidRPr="009F0271" w:rsidRDefault="00D0694B" w:rsidP="00E738C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Принимаете ли вы регулярно лекарства?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 принимаю даже во время болезни;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нет, в крайнем случае принимаю витамины;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да, принимаю</w:t>
      </w:r>
    </w:p>
    <w:p w:rsidR="00D0694B" w:rsidRPr="009F0271" w:rsidRDefault="00D0694B" w:rsidP="00E738C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Какое блюдо вы предпочтете?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гороховый суп с копченым окороком;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мясо, жаренное на решетке, с овощным салатом;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пирожное с кремом или взбитыми сливками</w:t>
      </w:r>
    </w:p>
    <w:p w:rsidR="00D0694B" w:rsidRPr="009F0271" w:rsidRDefault="00D0694B" w:rsidP="00E738C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Что для вас наиболее важно, когда вы отправляетесь на отдых?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чтобы были все удобства;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чтобы была вкусная еда;</w:t>
      </w:r>
    </w:p>
    <w:p w:rsidR="00D0694B" w:rsidRPr="009F0271" w:rsidRDefault="00D0694B" w:rsidP="00E738C8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чтобы был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F0271">
        <w:rPr>
          <w:rFonts w:ascii="Times New Roman" w:hAnsi="Times New Roman"/>
          <w:color w:val="000000"/>
          <w:sz w:val="24"/>
          <w:szCs w:val="24"/>
        </w:rPr>
        <w:t xml:space="preserve"> хотя бы минимальная возможность заниматься спортом</w:t>
      </w:r>
    </w:p>
    <w:p w:rsidR="00D0694B" w:rsidRPr="00EB00FF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br/>
        <w:t>Формирование представлений о здоровом образе жизни</w:t>
      </w:r>
    </w:p>
    <w:p w:rsidR="00D0694B" w:rsidRPr="00EB00FF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Анкета</w:t>
      </w:r>
    </w:p>
    <w:p w:rsidR="00D0694B" w:rsidRPr="00EB00FF" w:rsidRDefault="00D0694B" w:rsidP="00E738C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Что заставляет тебя употреблять спиртное?</w:t>
      </w:r>
    </w:p>
    <w:p w:rsidR="00D0694B" w:rsidRPr="00EB00FF" w:rsidRDefault="00D0694B" w:rsidP="00E738C8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встреча с друзьями;</w:t>
      </w:r>
    </w:p>
    <w:p w:rsidR="00D0694B" w:rsidRPr="00EB00FF" w:rsidRDefault="00D0694B" w:rsidP="00E738C8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праздники;</w:t>
      </w:r>
    </w:p>
    <w:p w:rsidR="00D0694B" w:rsidRPr="00EB00FF" w:rsidRDefault="00D0694B" w:rsidP="00E738C8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одиночество, невезение в жизни;</w:t>
      </w:r>
    </w:p>
    <w:p w:rsidR="00D0694B" w:rsidRPr="00EB00FF" w:rsidRDefault="00D0694B" w:rsidP="00E738C8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семейные драмы;</w:t>
      </w:r>
    </w:p>
    <w:p w:rsidR="00D0694B" w:rsidRPr="00EB00FF" w:rsidRDefault="00D0694B" w:rsidP="00E738C8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иное;</w:t>
      </w:r>
    </w:p>
    <w:p w:rsidR="00D0694B" w:rsidRPr="00EB00FF" w:rsidRDefault="00D0694B" w:rsidP="00E738C8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употребляю.</w:t>
      </w:r>
    </w:p>
    <w:p w:rsidR="00D0694B" w:rsidRPr="00EB00FF" w:rsidRDefault="00D0694B" w:rsidP="00E738C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Какой напиток сейчас популярен среди молодежи? (Назовите)</w:t>
      </w:r>
    </w:p>
    <w:p w:rsidR="00D0694B" w:rsidRPr="00EB00FF" w:rsidRDefault="00D0694B" w:rsidP="00E738C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 каком классе ты первый раз попробовал закурить?</w:t>
      </w:r>
    </w:p>
    <w:p w:rsidR="00D0694B" w:rsidRPr="00EB00FF" w:rsidRDefault="00D0694B" w:rsidP="00E738C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Самый оптимальный возраст, по твоему мнению, для начала половой жизни.</w:t>
      </w:r>
    </w:p>
    <w:p w:rsidR="00D0694B" w:rsidRPr="00EB00FF" w:rsidRDefault="00D0694B" w:rsidP="00E738C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Оцени, насколько твой образ жизни соответствует здоровому (по десятибалльной системе).</w:t>
      </w:r>
      <w:r w:rsidRPr="00EB00FF">
        <w:rPr>
          <w:rFonts w:ascii="Times New Roman" w:hAnsi="Times New Roman"/>
          <w:color w:val="000000"/>
          <w:sz w:val="28"/>
          <w:szCs w:val="28"/>
        </w:rPr>
        <w:br/>
      </w:r>
      <w:r w:rsidRPr="00EB00FF">
        <w:rPr>
          <w:rFonts w:ascii="Times New Roman" w:hAnsi="Times New Roman"/>
          <w:color w:val="000000"/>
          <w:sz w:val="28"/>
          <w:szCs w:val="28"/>
        </w:rPr>
        <w:br/>
        <w:t>АНАЛИЗ (к п.5):</w:t>
      </w:r>
    </w:p>
    <w:p w:rsidR="00D0694B" w:rsidRPr="00EB00FF" w:rsidRDefault="00D0694B" w:rsidP="00E738C8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10,9 - чрезмерная забота о здоровье;</w:t>
      </w:r>
    </w:p>
    <w:p w:rsidR="00D0694B" w:rsidRPr="00EB00FF" w:rsidRDefault="00D0694B" w:rsidP="00E738C8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7,8 - хорошая;</w:t>
      </w:r>
    </w:p>
    <w:p w:rsidR="00D0694B" w:rsidRPr="00EB00FF" w:rsidRDefault="00D0694B" w:rsidP="00E738C8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5,6 - средняя (пересмотреть свой образ жизни, отдельные привычки);</w:t>
      </w:r>
    </w:p>
    <w:p w:rsidR="00D0694B" w:rsidRPr="00EB00FF" w:rsidRDefault="00D0694B" w:rsidP="00E738C8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4 и меньше - недостаточная (нездоровый образ жизни).</w:t>
      </w:r>
    </w:p>
    <w:p w:rsidR="00D0694B" w:rsidRPr="00EB00FF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Анкета</w:t>
      </w: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br/>
        <w:t>"Приобщение к здоровому образу жизни"</w:t>
      </w:r>
    </w:p>
    <w:p w:rsidR="00D0694B" w:rsidRPr="00EB00FF" w:rsidRDefault="00D0694B" w:rsidP="003508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Есть ли у тебя друзья, которые употребляют алкогольные напитки?</w:t>
      </w:r>
    </w:p>
    <w:p w:rsidR="00D0694B" w:rsidRPr="00EB00FF" w:rsidRDefault="00D0694B" w:rsidP="003508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Как ты относишься к тезису: "Курить - это модно"?</w:t>
      </w:r>
    </w:p>
    <w:p w:rsidR="00D0694B" w:rsidRPr="00EB00FF" w:rsidRDefault="00D0694B" w:rsidP="003508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Есть ли у тебя друзья, которые курят?</w:t>
      </w:r>
    </w:p>
    <w:p w:rsidR="00D0694B" w:rsidRPr="00EB00FF" w:rsidRDefault="00D0694B" w:rsidP="003508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Пробовал ли ты курить? Если да, то какое ощущение ты испытывал?</w:t>
      </w:r>
    </w:p>
    <w:p w:rsidR="00D0694B" w:rsidRPr="00EB00FF" w:rsidRDefault="00D0694B" w:rsidP="003508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Что такое наркотики?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Спросите себя:</w:t>
      </w:r>
    </w:p>
    <w:p w:rsidR="00D0694B" w:rsidRPr="00EB00FF" w:rsidRDefault="00D0694B" w:rsidP="003508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"Как я отношусь к своей внешности?"</w:t>
      </w:r>
    </w:p>
    <w:p w:rsidR="00D0694B" w:rsidRPr="00EB00FF" w:rsidRDefault="00D0694B" w:rsidP="003508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Нравится ли вам, как вы выглядите"</w:t>
      </w:r>
    </w:p>
    <w:p w:rsidR="00D0694B" w:rsidRPr="00EB00FF" w:rsidRDefault="00D0694B" w:rsidP="003508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вызывает ли у вас ваша внешность чувства неловкости?</w:t>
      </w:r>
    </w:p>
    <w:p w:rsidR="00D0694B" w:rsidRPr="00EB00FF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"Формирование полового самосознания и здорового образа жизни"</w:t>
      </w: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br/>
        <w:t>Недописанный тезис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"Быть счастливым значит быть здоровым …"</w:t>
      </w:r>
      <w:r w:rsidRPr="00EB00FF">
        <w:rPr>
          <w:rFonts w:ascii="Times New Roman" w:hAnsi="Times New Roman"/>
          <w:color w:val="000000"/>
          <w:sz w:val="28"/>
          <w:szCs w:val="28"/>
        </w:rPr>
        <w:br/>
        <w:t>"Курить значит стать взрослее …"</w:t>
      </w:r>
      <w:r w:rsidRPr="00EB00FF">
        <w:rPr>
          <w:rFonts w:ascii="Times New Roman" w:hAnsi="Times New Roman"/>
          <w:color w:val="000000"/>
          <w:sz w:val="28"/>
          <w:szCs w:val="28"/>
        </w:rPr>
        <w:br/>
        <w:t>"Наркотик убивает жизнь …"</w:t>
      </w:r>
    </w:p>
    <w:p w:rsidR="00D0694B" w:rsidRPr="00EB00FF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Шкалирование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Курение     Алкоголь     Наркотики        Спорт</w:t>
      </w:r>
      <w:r w:rsidRPr="00EB00FF">
        <w:rPr>
          <w:rFonts w:ascii="Times New Roman" w:hAnsi="Times New Roman"/>
          <w:color w:val="000000"/>
          <w:sz w:val="28"/>
          <w:szCs w:val="28"/>
        </w:rPr>
        <w:br/>
        <w:t>    да                  да                    да                     да</w:t>
      </w:r>
      <w:r w:rsidRPr="00EB00F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   нет                нет                  нет                    нет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Помогает выявить отношение учащихся к так называемым вредным привычкам, определить "болевые" точки.</w:t>
      </w: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Вредные привычки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Анкета проводится с целью получения информации о формировании привычек курить, употреблять наркотические вещества у учащихся школы, выявлении роли воспитательного воздействия педагогов на формирование привычек здорового образа жизни у детей.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Анкета помогает получить информацию:</w:t>
      </w:r>
    </w:p>
    <w:p w:rsidR="00D0694B" w:rsidRPr="00EB00FF" w:rsidRDefault="00D0694B" w:rsidP="003508C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 владении теоретическими сведениями по данному вопросу;</w:t>
      </w:r>
    </w:p>
    <w:p w:rsidR="00D0694B" w:rsidRPr="00EB00FF" w:rsidRDefault="00D0694B" w:rsidP="003508C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дает возможность овладеть статистическими данными по вопросу вредных привычек у школьников;</w:t>
      </w:r>
    </w:p>
    <w:p w:rsidR="00D0694B" w:rsidRPr="00EB00FF" w:rsidRDefault="00D0694B" w:rsidP="003508C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помогает проанализировать отношение родителей к вредным привычкам детей;</w:t>
      </w:r>
    </w:p>
    <w:p w:rsidR="00D0694B" w:rsidRPr="00EB00FF" w:rsidRDefault="00D0694B" w:rsidP="003508C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дает возможность скоординировать работу педагогического коллектива по профилактике формирования вредных привычек у детей.</w:t>
      </w: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Анкета для учащихся 5 - 11 классов</w:t>
      </w:r>
    </w:p>
    <w:p w:rsidR="00D0694B" w:rsidRPr="00EB00FF" w:rsidRDefault="00D0694B" w:rsidP="003508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 какого возраста, по твоему, человеку можно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курить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употреблять спиртные напитки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наркотические вещества</w:t>
      </w:r>
    </w:p>
    <w:p w:rsidR="00D0694B" w:rsidRPr="00EB00FF" w:rsidRDefault="00D0694B" w:rsidP="003508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Пробовал ли ты (да, нет)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курить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употреблять спиртные напитки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наркотические вещества</w:t>
      </w:r>
    </w:p>
    <w:p w:rsidR="00D0694B" w:rsidRPr="00EB00FF" w:rsidRDefault="00D0694B" w:rsidP="003508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 какой целью ты это делаешь (ради интереса, хочется)</w:t>
      </w:r>
    </w:p>
    <w:p w:rsidR="00D0694B" w:rsidRPr="00EB00FF" w:rsidRDefault="00D0694B" w:rsidP="003508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Как часто ты это делаешь (постоянно, редко, никогда)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куришь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употребляешь спиртные напитки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наркотические вещества</w:t>
      </w:r>
    </w:p>
    <w:p w:rsidR="00D0694B" w:rsidRPr="00EB00FF" w:rsidRDefault="00D0694B" w:rsidP="003508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Что изменилось в жизни при появлении таких привычек: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положительного: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отрицательного:</w:t>
      </w:r>
    </w:p>
    <w:p w:rsidR="00D0694B" w:rsidRPr="00EB00FF" w:rsidRDefault="00D0694B" w:rsidP="003508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Твои родители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курят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употребляют спиртные напитки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наркотические вещества</w:t>
      </w:r>
      <w:r w:rsidRPr="00EB00FF">
        <w:rPr>
          <w:rFonts w:ascii="Times New Roman" w:hAnsi="Times New Roman"/>
          <w:color w:val="000000"/>
          <w:sz w:val="28"/>
          <w:szCs w:val="28"/>
        </w:rPr>
        <w:br/>
        <w:t>отец:</w:t>
      </w:r>
      <w:r w:rsidRPr="00EB00FF">
        <w:rPr>
          <w:rFonts w:ascii="Times New Roman" w:hAnsi="Times New Roman"/>
          <w:color w:val="000000"/>
          <w:sz w:val="28"/>
          <w:szCs w:val="28"/>
        </w:rPr>
        <w:br/>
        <w:t>мать:</w:t>
      </w:r>
    </w:p>
    <w:p w:rsidR="00D0694B" w:rsidRPr="00EB00FF" w:rsidRDefault="00D0694B" w:rsidP="003508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Как родители относятся к твоим привычкам?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запрещают категорически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осуждают</w:t>
      </w:r>
    </w:p>
    <w:p w:rsidR="00D0694B" w:rsidRPr="00EB00FF" w:rsidRDefault="00D0694B" w:rsidP="003508C0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безразлично</w:t>
      </w:r>
    </w:p>
    <w:p w:rsidR="00D0694B" w:rsidRDefault="00D0694B" w:rsidP="0067744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Как ты относишься к подросткам, которые имеют привычки курить, выпивать (безразлично, завидую, осуждаю)</w:t>
      </w:r>
      <w:r w:rsidRPr="00EB00FF">
        <w:rPr>
          <w:rFonts w:ascii="Times New Roman" w:hAnsi="Times New Roman"/>
          <w:color w:val="000000"/>
          <w:sz w:val="28"/>
          <w:szCs w:val="28"/>
        </w:rPr>
        <w:br/>
        <w:t>юношам -</w:t>
      </w:r>
      <w:r w:rsidRPr="00EB00FF">
        <w:rPr>
          <w:rFonts w:ascii="Times New Roman" w:hAnsi="Times New Roman"/>
          <w:color w:val="000000"/>
          <w:sz w:val="28"/>
          <w:szCs w:val="28"/>
        </w:rPr>
        <w:br/>
        <w:t xml:space="preserve">девушкам </w:t>
      </w:r>
      <w:r>
        <w:rPr>
          <w:rFonts w:ascii="Times New Roman" w:hAnsi="Times New Roman"/>
          <w:color w:val="000000"/>
          <w:sz w:val="28"/>
          <w:szCs w:val="28"/>
        </w:rPr>
        <w:t>–</w:t>
      </w:r>
    </w:p>
    <w:p w:rsidR="00D0694B" w:rsidRDefault="00D0694B" w:rsidP="0067744C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0694B" w:rsidRPr="0067744C" w:rsidRDefault="00D0694B" w:rsidP="0067744C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67744C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67744C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Default="00D0694B" w:rsidP="0067744C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694B" w:rsidRPr="0067744C" w:rsidRDefault="00D0694B" w:rsidP="0067744C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67744C">
        <w:rPr>
          <w:rFonts w:ascii="Times New Roman" w:hAnsi="Times New Roman"/>
          <w:b/>
          <w:bCs/>
          <w:color w:val="000000"/>
          <w:sz w:val="28"/>
          <w:szCs w:val="28"/>
        </w:rPr>
        <w:t>Что мы знаем о курении</w:t>
      </w:r>
      <w:r w:rsidRPr="0067744C">
        <w:rPr>
          <w:rFonts w:ascii="Times New Roman" w:hAnsi="Times New Roman"/>
          <w:b/>
          <w:bCs/>
          <w:color w:val="000000"/>
          <w:sz w:val="28"/>
          <w:szCs w:val="28"/>
        </w:rPr>
        <w:br/>
        <w:t>Тест </w:t>
      </w:r>
      <w:r w:rsidRPr="0067744C">
        <w:rPr>
          <w:rFonts w:ascii="Times New Roman" w:hAnsi="Times New Roman"/>
          <w:b/>
          <w:bCs/>
          <w:color w:val="000000"/>
          <w:sz w:val="28"/>
          <w:szCs w:val="28"/>
        </w:rPr>
        <w:br/>
        <w:t>При ответе на вопрос напишите сбоку "верно" или "неверно".</w:t>
      </w:r>
    </w:p>
    <w:p w:rsidR="00D0694B" w:rsidRPr="00EB00FF" w:rsidRDefault="00D0694B" w:rsidP="003508C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Подростки курят, чтобы "быть как все".</w:t>
      </w:r>
    </w:p>
    <w:p w:rsidR="00D0694B" w:rsidRPr="00EB00FF" w:rsidRDefault="00D0694B" w:rsidP="003508C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Некурящие вынуждены страдать от заболеваний дыхательной системы в результате пассивного курения.</w:t>
      </w:r>
    </w:p>
    <w:p w:rsidR="00D0694B" w:rsidRPr="00EB00FF" w:rsidRDefault="00D0694B" w:rsidP="003508C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Курение помогает расслабиться, когда человек нервничает</w:t>
      </w:r>
    </w:p>
    <w:p w:rsidR="00D0694B" w:rsidRPr="00EB00FF" w:rsidRDefault="00D0694B" w:rsidP="003508C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 легких человека, выкуривающего каждый день в течение года по пачке сигарет, оседает 1 литр табачной смолы.</w:t>
      </w:r>
    </w:p>
    <w:p w:rsidR="00D0694B" w:rsidRPr="00EB00FF" w:rsidRDefault="00D0694B" w:rsidP="003508C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Физические упражнения нейтрализуют вред, наносимый курением.</w:t>
      </w:r>
    </w:p>
    <w:p w:rsidR="00D0694B" w:rsidRPr="00EB00FF" w:rsidRDefault="00D0694B" w:rsidP="003508C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Одной сигареты вполне достаточно, чтобы участился пульс, повысилось кровяное давление, нарушались нормальное кровоснабжение и циркуляция воздуха в легких.</w:t>
      </w:r>
    </w:p>
    <w:p w:rsidR="00D0694B" w:rsidRPr="00EB00FF" w:rsidRDefault="00D0694B" w:rsidP="003508C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Большинство курящих получают от курения удовольствие и не собираются бросать.</w:t>
      </w:r>
    </w:p>
    <w:p w:rsidR="00D0694B" w:rsidRPr="00EB00FF" w:rsidRDefault="00D0694B" w:rsidP="003508C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Табакокурение является одной из основных причин заболеваний сердца.</w:t>
      </w:r>
    </w:p>
    <w:p w:rsidR="00D0694B" w:rsidRPr="00EB00FF" w:rsidRDefault="00D0694B" w:rsidP="003508C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Большинство подростков в состоянии бросить курить в любое время.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Нет ничего страшного в том, что подростки "балуются" сигаретами, если они оставят это занятие до того, как курение превратиться в привычку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67744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Мотивы учения (анкеты)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Анкета №1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Порядок работы с анкетой.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Ребята! В анкете дается несколько утверждений. Для того чтобы получить хороший результат, прочитайте пункт анкеты, прислушайтесь к своим мыслям, ощущениям, желаниям и, если они совпадают с содер</w:t>
      </w:r>
      <w:r>
        <w:rPr>
          <w:rFonts w:ascii="Times New Roman" w:hAnsi="Times New Roman"/>
          <w:color w:val="000000"/>
          <w:sz w:val="28"/>
          <w:szCs w:val="28"/>
        </w:rPr>
        <w:t>жанием пункта, подчеркните его.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Анкета – тест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учусь потому, что: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1) на уроках по _____________________________________________________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 (впишите название предмета) хорошая обстановка;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2) заставляют родители;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3) хочу получать хорошие оценки;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4) надо подготовиться к будущей профессии;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5) в наше время быть в обществе незнайкой нельзя;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6) хочу завоевать авторитет среди товарищей;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7) нравится узнавать новое;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8) нравится учитель (указать ФИО) ____________________________________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 9) хочу избежать плохих отметок и неприятностей;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10) хочу больше знать;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11) мне приятно думать, соображать;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12) хочу быть первым учеником.</w:t>
      </w: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Обработка результатов</w:t>
      </w:r>
    </w:p>
    <w:p w:rsidR="00D0694B" w:rsidRPr="00EB00FF" w:rsidRDefault="00D0694B" w:rsidP="003508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Провести классификацию мотивов.</w:t>
      </w:r>
    </w:p>
    <w:p w:rsidR="00D0694B" w:rsidRPr="00EB00FF" w:rsidRDefault="00D0694B" w:rsidP="003508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Пункты 4,5 выражают широкий социальный мотив. Это означает, что у школьника выражена направленность на человека или общество, он проявляет понимание социальной значимости образования, ответственности за его качество, чувство долга.</w:t>
      </w:r>
    </w:p>
    <w:p w:rsidR="00D0694B" w:rsidRPr="00EB00FF" w:rsidRDefault="00D0694B" w:rsidP="003508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Пункт 1 – мотив благополучия</w:t>
      </w:r>
    </w:p>
    <w:p w:rsidR="00D0694B" w:rsidRPr="00EB00FF" w:rsidRDefault="00D0694B" w:rsidP="003508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Пункты 8, 11 – мотив эмоциональный</w:t>
      </w:r>
    </w:p>
    <w:p w:rsidR="00D0694B" w:rsidRPr="00EB00FF" w:rsidRDefault="00D0694B" w:rsidP="003508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Пункты 6, 12 – мотив престижа</w:t>
      </w:r>
    </w:p>
    <w:p w:rsidR="00D0694B" w:rsidRPr="00EB00FF" w:rsidRDefault="00D0694B" w:rsidP="003508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Пункты 2, 9 – мотив противодействия угнетению</w:t>
      </w:r>
    </w:p>
    <w:p w:rsidR="00D0694B" w:rsidRPr="00EB00FF" w:rsidRDefault="00D0694B" w:rsidP="003508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Пункт 3 – узкий социальный мотив. Свидетельствует о стремлении занять определенное положение в коллективе, получить одобрение одноклассников</w:t>
      </w:r>
    </w:p>
    <w:p w:rsidR="00D0694B" w:rsidRPr="00EB00FF" w:rsidRDefault="00D0694B" w:rsidP="003508C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 каждому ученику:</w:t>
      </w:r>
    </w:p>
    <w:p w:rsidR="00D0694B" w:rsidRPr="00EB00FF" w:rsidRDefault="00D0694B" w:rsidP="003508C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Выявляют ведущие мотивы;</w:t>
      </w:r>
    </w:p>
    <w:p w:rsidR="00D0694B" w:rsidRPr="00EB00FF" w:rsidRDefault="00D0694B" w:rsidP="003508C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Определяют их разнообразие</w:t>
      </w:r>
    </w:p>
    <w:p w:rsidR="00D0694B" w:rsidRPr="00EB00FF" w:rsidRDefault="00D0694B" w:rsidP="003508C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Смотрят, какие мотивы преобладают</w:t>
      </w:r>
    </w:p>
    <w:p w:rsidR="00D0694B" w:rsidRPr="00EB00FF" w:rsidRDefault="00D0694B" w:rsidP="003508C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Составляют план работы по формированию мотивации</w:t>
      </w: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Анкета 2 «Мотивация к успеху»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На предлагаемые высказывания ответьте «Да», если вы с ними согласны, или «Нет», если не согласны.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легко раздражаюсь, когда замечаю, что не могу хорошо, на все 100% выполнить задание.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Когда я работаю, я все «ставлю на карту».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Когда возникает проблемная ситуация, я чаще всего принимаю решение одним из последних.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Если у меня 2 дня подряд нет дела, я теряю покой.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 некоторые дни мои успехи ниже средних.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 отношению к себе я более строг, чем к другим.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доброжелателен.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Если я отказываюсь от трудного задания, то потом сурово осуждаю себя, так как знаю, что я добился бы успеха.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 процессе работы я нуждаюсь в небольших паузах для отдыха.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Меня более привлекает другая работа, чем учеба, которой я сейчас занят.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Порицание действует на меня сильнее, чем похвала.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знаю, что мои товарищи считают меня деловым.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Препятствия делают мои решения более твердыми.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 меня легко вызвать чувство честолюбия.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Если я работаю без вдохновения, это заметно.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Иногда я откладываю то, что должно быть сделано сейчас.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полагаюсь только на себя.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 жизни мало вещей, более важных, чем деньги.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не очень честолюбив.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В конце каникул я обычно радуюсь, что скоро в школу, скоро учиться.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Когда я расположен к работе, я делаю ее очень хорошо.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проще и легче общаться с людьми, которые могут упорно работать.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Когда у меня нет дела, я чувствую, что мне не по себе.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приходится выполнять ответственные задания чаще, чем другим.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Если мне нужно принять решение, я стараюсь его обдумать и взвесить.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Мои друзья считают меня ленивым.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Мои успехи в какой-то мере зависят от моих друзей.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обычно обращаю мало внимания на мои достижения.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Когда я работаю вместе с другими, моя работа дает лучшие результаты,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Многое, за что я берусь, я не довожу до конца.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завидую людям, которые не загружены работой.</w:t>
      </w:r>
    </w:p>
    <w:p w:rsidR="00D0694B" w:rsidRPr="00EB00FF" w:rsidRDefault="00D0694B" w:rsidP="003508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Когда я уверен, что стою на правильном пути, меня невозможно переубедить.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9F0271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Обработка результатов.</w:t>
      </w:r>
    </w:p>
    <w:p w:rsidR="00D0694B" w:rsidRPr="009F0271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Подсчитать количество баллов в соответствии с ключом, за каждое совпадение 1 балл</w:t>
      </w:r>
    </w:p>
    <w:p w:rsidR="00D0694B" w:rsidRPr="009F0271" w:rsidRDefault="00D0694B" w:rsidP="003508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Нет</w:t>
      </w:r>
    </w:p>
    <w:p w:rsidR="00D0694B" w:rsidRPr="009F0271" w:rsidRDefault="00D0694B" w:rsidP="003508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Да</w:t>
      </w:r>
    </w:p>
    <w:p w:rsidR="00D0694B" w:rsidRPr="009F0271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От 1 до 10 баллов – низкая мотивация к успеху</w:t>
      </w:r>
    </w:p>
    <w:p w:rsidR="00D0694B" w:rsidRPr="009F0271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color w:val="000000"/>
          <w:sz w:val="24"/>
          <w:szCs w:val="24"/>
        </w:rPr>
        <w:t>От 11 до 16 баллов – средний уровень мотивации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От 17 до 20 баллов – умеренно высокий уровень мотивации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Свыше 21 балла – слишком высокий уровень мотивации.</w:t>
      </w:r>
    </w:p>
    <w:p w:rsidR="00D0694B" w:rsidRDefault="00D0694B" w:rsidP="009F0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 xml:space="preserve">Для успешного осуществления деятельности необходимы средний и умеренно высокий уровень мотивации к успеху. Исследования показали – чем выше уровень мотивации человека к успеху, </w:t>
      </w:r>
      <w:r>
        <w:rPr>
          <w:rFonts w:ascii="Times New Roman" w:hAnsi="Times New Roman"/>
          <w:color w:val="000000"/>
          <w:sz w:val="28"/>
          <w:szCs w:val="28"/>
        </w:rPr>
        <w:t>тем ниже его готовность к риску</w:t>
      </w:r>
    </w:p>
    <w:p w:rsidR="00D0694B" w:rsidRDefault="00D0694B" w:rsidP="009F0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19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Методика диагностики типа школьной мотивации у       старшеклассников</w:t>
      </w:r>
    </w:p>
    <w:p w:rsidR="00D0694B" w:rsidRPr="00EB00FF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Опросник предназначен преимущественно для учащихся 6 – 9-х классов, однако можно использовать его и в 10 – 11-х классах</w:t>
      </w:r>
    </w:p>
    <w:p w:rsidR="00D0694B" w:rsidRPr="00EB00FF" w:rsidRDefault="00D0694B" w:rsidP="00E738C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Уважаемый старшеклассник! Этот опросник касается твоей учебы в школе. На каждый вопрос нужно ответить «да» или «нет» в специальном бланке. Пожалуйста, будь предельно искренен, твои ответы помогут сделать обучение в нашей школе более эффективным.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кажется, лидером в классе достоин стать только ученик, который имеет хорошие результаты в учебе.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Родители всегда поощряют меня за хорошие отметки в школе.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очень люблю узнавать что-то новое.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нравится брать сложные задания, преодолевать трудности в их выполнении.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хочу, чтобы одноклассники считали меня хорошим учеником.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стремлюсь к тому, чтобы учитель похвалил меня, если я правильно выполнил задание.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всегда рассказываю об успехах в учебе своим родителям.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Меня пугает возможность остаться на второй год или быть отчисленным из школы за плохую успеваемость.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часто скрываю свои плохие отметки от родителей, чтобы избежать наказания.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учусь, прежде всего, потому, что знания пригодятся мне в будущем, помогут найти хорошую работу.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Школа для меня, прежде всего место общения с друзьями.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нравится участвовать в различных школьных мероприятиях, и было бы здорово не тратить в школе столько времени на уроки.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Учеба для меня сейчас – одна из основных сфер, где я могу проявить себя.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Ребята в нашем классе не будут хорошо относится к человеку, если он плохо учится, несмотря на другие его заслуги.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Мое образование часто становится темой для разговоров в нашей семье.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нравится проводить самостоятельные исследования, делать какие-то открытия.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важно доказать самому себе, что я способен хорошо учиться.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Когда я получаю хорошую отметку, я стремлюсь, чтобы об этом знали мои одноклассники.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расстраиваюсь, когда получаю тетрадь и вижу, что учитель никак не отметил мою работу.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начинаю стараться на уроках, если знаю, что родители как-то поощрят мои старания.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начинаю учиться старательнее, если знаю, что мою успеваемость будут разбирать на педсовете, на школьной линейке.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прилагаю больше усилий к учебе, если знаю, что дома буду наказан за плохую успеваемость.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важно вырасти культурным, образованным человеком.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нравятся те уроки, где есть возможность работать в группе, обсуждать с одноклассниками учебный материал.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Можно сказать, что в школе я больше заинтересован играми и другими интересными делами, чем уроками.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люблю участвовать в различных олимпиадах и викторинах в школе, потому что для меня это способ заявить о себе.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Ребята в нашем классе всегда интересуются результатами контрольных работ друг друга.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Для моих родителей очень важно, чтобы я был успешен в учебе.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нравится придумывать новые способы решения задач.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хотелось бы быть лучшим учеником в классе.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хочу выглядеть в хорошем свете перед одноклассниками, поэтому стараюсь хорошо учиться.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нравится, когда учитель в конце урока перечисляет учеников, чья работа на уроке была самой лучшей.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Мне очень важно, чтобы родители считали меня способным учеником.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расстраиваюсь из-за плохих отметок, потому что понимаю: это значит, что учителя теперь считают меня неспособным учеником.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очень переживаю, если родители называют меня неспособным, неуспешным учеником.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уже сейчас задумываюсь о том, в какой ВУЗ я буду поступать, и какие знания мне для этого понадобятся.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всегда очень радуюсь, когда отменяют урок и можно пообщаться с одноклассниками.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бы хотел, чтобы в школе остались одни перемены.</w:t>
      </w:r>
    </w:p>
    <w:p w:rsidR="00D0694B" w:rsidRPr="00EB00FF" w:rsidRDefault="00D0694B" w:rsidP="00E738C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люблю высказывать на уроке свою точку зрения и отстаивать ее.</w:t>
      </w:r>
    </w:p>
    <w:p w:rsidR="00D0694B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ОБРАБОТКА РЕЗУЛЬТАТОВ</w:t>
      </w:r>
    </w:p>
    <w:p w:rsidR="00D0694B" w:rsidRPr="00EB00FF" w:rsidRDefault="00D0694B" w:rsidP="00EF50C4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При ответе «да» начисляется 1 балл, при ответе «нет» - 0. Подсчитывается сумма баллов в каждом столбце. При этом каждый столбец соответствует определенной шкале: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1 столбец – шкала 1а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2 столбец – шкала 1б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3 столбец – шкала 2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4 столбец – шкала 3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5 столбец – шкала 4а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6 столбец – шкала 4б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7 столбец – шкала 4в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8 столбец – шкала 5а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9 столбец – шкала 5б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10 столбец – шкала 6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11 столбец – шкала 7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12 столбец – шкала 8</w:t>
      </w:r>
    </w:p>
    <w:p w:rsidR="00D0694B" w:rsidRPr="00EB00FF" w:rsidRDefault="00D0694B" w:rsidP="003508C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13 столбец – шкала 9</w:t>
      </w:r>
    </w:p>
    <w:p w:rsidR="00D0694B" w:rsidRPr="00EB00FF" w:rsidRDefault="00D0694B" w:rsidP="003508C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Подсчитывается балл по </w:t>
      </w: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дополнительным шкалам</w:t>
      </w:r>
      <w:r w:rsidRPr="00EB00FF">
        <w:rPr>
          <w:rFonts w:ascii="Times New Roman" w:hAnsi="Times New Roman"/>
          <w:color w:val="000000"/>
          <w:sz w:val="28"/>
          <w:szCs w:val="28"/>
        </w:rPr>
        <w:t> как среднее арифметическое нескольких шкал: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Шкала 10 – среднее по шкалам 4а и 7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Шкала 11 – среднее по шкалам 4в и 5б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Шкала 12 – среднее по шкалам 4б и 5а</w:t>
      </w:r>
    </w:p>
    <w:p w:rsidR="00D0694B" w:rsidRPr="00EB00FF" w:rsidRDefault="00D0694B" w:rsidP="00EF50C4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Проводится анализ индивидуальных результатов.</w:t>
      </w:r>
    </w:p>
    <w:p w:rsidR="00D0694B" w:rsidRPr="00EB00FF" w:rsidRDefault="00D0694B" w:rsidP="00EF50C4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Составляется сводная таблица на класс, подсчитывается средний балл по каждой шкале на класс.</w:t>
      </w:r>
    </w:p>
    <w:p w:rsidR="00D0694B" w:rsidRPr="00EB00FF" w:rsidRDefault="00D0694B" w:rsidP="00EF50C4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Проводится анализ группового результата.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ИНТЕПРЕТАЦИЯ ШКАЛ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B00FF">
        <w:rPr>
          <w:rFonts w:ascii="Times New Roman" w:hAnsi="Times New Roman"/>
          <w:color w:val="000000"/>
          <w:sz w:val="28"/>
          <w:szCs w:val="28"/>
        </w:rPr>
        <w:t>Шкалы 1а и 1б представляют собой еще не типы учебной мотивации, а показатели престижности учебы в классе и в семье. По ним мы можем судить о том, присутствует ли ценность хорошего образования, ценность хорошей учебы в классном коллективе и в семье подростка.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1а – Престижность учебы в классе</w:t>
      </w:r>
      <w:r w:rsidRPr="00EB00FF">
        <w:rPr>
          <w:rFonts w:ascii="Times New Roman" w:hAnsi="Times New Roman"/>
          <w:color w:val="000000"/>
          <w:sz w:val="28"/>
          <w:szCs w:val="28"/>
        </w:rPr>
        <w:t>. Эта шкала показывает, насколько значимым в классном коллективе является такая характеристика, как учебная успешность. При анализе индивидуального результата мы получаем субъективное представление каждого учащегося, при анализе группового результата – объективный показатель престижности этой характеристики в группе.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1б – Престижность учебы в семье</w:t>
      </w:r>
      <w:r w:rsidRPr="00EB00FF">
        <w:rPr>
          <w:rFonts w:ascii="Times New Roman" w:hAnsi="Times New Roman"/>
          <w:color w:val="000000"/>
          <w:sz w:val="28"/>
          <w:szCs w:val="28"/>
        </w:rPr>
        <w:t>. Эта шкала показывает, насколько значимой в семье подростка является такая характеристика, как учебная успешность.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Шкалы 2 </w:t>
      </w:r>
      <w:r w:rsidRPr="00EB00FF">
        <w:rPr>
          <w:rFonts w:ascii="Times New Roman" w:hAnsi="Times New Roman"/>
          <w:color w:val="000000"/>
          <w:sz w:val="28"/>
          <w:szCs w:val="28"/>
        </w:rPr>
        <w:t>– 9 представляют разные типы учебной мотивации. При сравнении показателей по ним мы можем судить о преобладании того или иного типа у учащегося (при индивидуальном анализе результатов) и у группы (при групповом анализе).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2</w:t>
      </w:r>
      <w:r w:rsidRPr="00EB00FF">
        <w:rPr>
          <w:rFonts w:ascii="Times New Roman" w:hAnsi="Times New Roman"/>
          <w:color w:val="000000"/>
          <w:sz w:val="28"/>
          <w:szCs w:val="28"/>
        </w:rPr>
        <w:t>. Познавательный интерес. Показывает выраженность у учащегося интереса к собственно новому знанию, новой информации. Учащиеся с выраженным познавательным интересом получают удовольствие от самого процесса открытия нового.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3</w:t>
      </w:r>
      <w:r w:rsidRPr="00EB00FF">
        <w:rPr>
          <w:rFonts w:ascii="Times New Roman" w:hAnsi="Times New Roman"/>
          <w:color w:val="000000"/>
          <w:sz w:val="28"/>
          <w:szCs w:val="28"/>
        </w:rPr>
        <w:t>. Мотивация достижения. Показывает выраженность у учащегося мотивации достижения, желания быть лучшим, осознавать себя как способного, умного и т.д. Учащиеся с выраженной мотивацией достижения учатся прежде всего из желания доказать самому себе, что способны на многое.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4</w:t>
      </w:r>
      <w:r w:rsidRPr="00EB00FF">
        <w:rPr>
          <w:rFonts w:ascii="Times New Roman" w:hAnsi="Times New Roman"/>
          <w:color w:val="000000"/>
          <w:sz w:val="28"/>
          <w:szCs w:val="28"/>
        </w:rPr>
        <w:t>. Мотив социального одобрения. Показывает значимость для учащегося одобрения, признания его успехов со стороны других людей. Учащиеся с выраженной мотивацией одобрения учатся, прежде всего, ради похвалы, признания, поощрения.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4а</w:t>
      </w:r>
      <w:r w:rsidRPr="00EB00FF">
        <w:rPr>
          <w:rFonts w:ascii="Times New Roman" w:hAnsi="Times New Roman"/>
          <w:color w:val="000000"/>
          <w:sz w:val="28"/>
          <w:szCs w:val="28"/>
        </w:rPr>
        <w:t>. Мотив социального одобрения (одноклассниками). Показывает значимость для учащегося одобрения со стороны одноклассников.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4б</w:t>
      </w:r>
      <w:r w:rsidRPr="00EB00FF">
        <w:rPr>
          <w:rFonts w:ascii="Times New Roman" w:hAnsi="Times New Roman"/>
          <w:color w:val="000000"/>
          <w:sz w:val="28"/>
          <w:szCs w:val="28"/>
        </w:rPr>
        <w:t>. Мотив социального одобрения (педагогами). Показывает значимость для учащегося одобрения, внимания к его учебным успехам со стороны педагогов.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4в</w:t>
      </w:r>
      <w:r w:rsidRPr="00EB00FF">
        <w:rPr>
          <w:rFonts w:ascii="Times New Roman" w:hAnsi="Times New Roman"/>
          <w:color w:val="000000"/>
          <w:sz w:val="28"/>
          <w:szCs w:val="28"/>
        </w:rPr>
        <w:t>. Мотив социального одобрения (родителями). Показывает значимость для учащегося одобрения, внимания к его учебным успехам со стороны родителей.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5</w:t>
      </w:r>
      <w:r w:rsidRPr="00EB00FF">
        <w:rPr>
          <w:rFonts w:ascii="Times New Roman" w:hAnsi="Times New Roman"/>
          <w:color w:val="000000"/>
          <w:sz w:val="28"/>
          <w:szCs w:val="28"/>
        </w:rPr>
        <w:t>. Боязнь наказания. Показывает значимость для учащегося наказания, порицания за его учебные неудачи со стороны других людей. Учащиеся с выраженной мотивацией страха наказания учатся, прежде всего, потому, что боятся, что иначе их будут ругать, наказывать.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5а</w:t>
      </w:r>
      <w:r w:rsidRPr="00EB00FF">
        <w:rPr>
          <w:rFonts w:ascii="Times New Roman" w:hAnsi="Times New Roman"/>
          <w:color w:val="000000"/>
          <w:sz w:val="28"/>
          <w:szCs w:val="28"/>
        </w:rPr>
        <w:t>. Боязнь наказания со стороны школы. Показывает значимость для учащегося порицания, наказания со стороны педагогов, боязнь быть в их глазах неуспешным, неспособным.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5б</w:t>
      </w:r>
      <w:r w:rsidRPr="00EB00FF">
        <w:rPr>
          <w:rFonts w:ascii="Times New Roman" w:hAnsi="Times New Roman"/>
          <w:color w:val="000000"/>
          <w:sz w:val="28"/>
          <w:szCs w:val="28"/>
        </w:rPr>
        <w:t>. Боязнь наказания со стороны семьи. Показывает значимость для учащегося порицания, наказания со стороны семьи, боязнь быть в глазах родителей, родственников неуспешным, неспособным.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Шкала 6</w:t>
      </w:r>
      <w:r w:rsidRPr="00EB00FF">
        <w:rPr>
          <w:rFonts w:ascii="Times New Roman" w:hAnsi="Times New Roman"/>
          <w:color w:val="000000"/>
          <w:sz w:val="28"/>
          <w:szCs w:val="28"/>
        </w:rPr>
        <w:t>. Осознание социальной необходимости. Показывает выраженность у учащегося стремления быть образованным человеком. Учащиеся с преобладанием этого типа мотивации учатся прежде всего потому, что осознают необходимость хорошей учебы в школе для собственного успешного будущего.</w:t>
      </w:r>
    </w:p>
    <w:p w:rsidR="00D0694B" w:rsidRPr="009F0271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Шкала 7</w:t>
      </w:r>
      <w:r w:rsidRPr="009F0271">
        <w:rPr>
          <w:rFonts w:ascii="Times New Roman" w:hAnsi="Times New Roman"/>
          <w:color w:val="000000"/>
          <w:sz w:val="24"/>
          <w:szCs w:val="24"/>
        </w:rPr>
        <w:t>. Мотив общения. Показывает выраженность у учащегося мотивации на общение со сверстниками. Учащиеся с выраженным мотивом общения заинтересованы, прежде всего, в тех видах деятельности, где присутствует возможность коммуникации.</w:t>
      </w:r>
    </w:p>
    <w:p w:rsidR="00D0694B" w:rsidRPr="009F0271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Шкала 8</w:t>
      </w:r>
      <w:r w:rsidRPr="009F0271">
        <w:rPr>
          <w:rFonts w:ascii="Times New Roman" w:hAnsi="Times New Roman"/>
          <w:color w:val="000000"/>
          <w:sz w:val="24"/>
          <w:szCs w:val="24"/>
        </w:rPr>
        <w:t>. Внеучебная школьная мотивация. Показывает заинтересованность учащегося, прежде всего, в различных внеучебных делах, проходящих в школе (концерты, выставки, праздники и др.), а не в непосредственно урочной деятельности. Учащиеся, у которых преобладает этот тип мотивации, с удовольствием ходят в школу, часто являются активными участниками внеурочной деятельности, однако учатся неохотно, по необходимости, как бы отбывая повинность за интересные дела.</w:t>
      </w:r>
    </w:p>
    <w:p w:rsidR="00D0694B" w:rsidRPr="009F0271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Шкала 9</w:t>
      </w:r>
      <w:r w:rsidRPr="009F0271">
        <w:rPr>
          <w:rFonts w:ascii="Times New Roman" w:hAnsi="Times New Roman"/>
          <w:color w:val="000000"/>
          <w:sz w:val="24"/>
          <w:szCs w:val="24"/>
        </w:rPr>
        <w:t>. Мотив самореализации. Показывает значимость для учащегося учебной деятельности как ведущей сферы самореализации, места, где он может заявить о себе и пр.</w:t>
      </w:r>
    </w:p>
    <w:p w:rsidR="00D0694B" w:rsidRPr="009F0271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Шкалы 10 </w:t>
      </w:r>
      <w:r w:rsidRPr="009F0271">
        <w:rPr>
          <w:rFonts w:ascii="Times New Roman" w:hAnsi="Times New Roman"/>
          <w:color w:val="000000"/>
          <w:sz w:val="24"/>
          <w:szCs w:val="24"/>
        </w:rPr>
        <w:t>– 12 представляют собой дополнительные шкалы, позволяющие получить средние показатели по тому, влияние какой группы на учащегося наиболее значительно в плане мотивирования его хорошей учебы – одноклассников, семьи или школы.</w:t>
      </w:r>
    </w:p>
    <w:p w:rsidR="00D0694B" w:rsidRPr="009F0271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Шкала 10</w:t>
      </w:r>
      <w:r w:rsidRPr="009F0271">
        <w:rPr>
          <w:rFonts w:ascii="Times New Roman" w:hAnsi="Times New Roman"/>
          <w:color w:val="000000"/>
          <w:sz w:val="24"/>
          <w:szCs w:val="24"/>
        </w:rPr>
        <w:t>. Влияние одноклассников.</w:t>
      </w:r>
    </w:p>
    <w:p w:rsidR="00D0694B" w:rsidRPr="009F0271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Шкала 11</w:t>
      </w:r>
      <w:r w:rsidRPr="009F0271">
        <w:rPr>
          <w:rFonts w:ascii="Times New Roman" w:hAnsi="Times New Roman"/>
          <w:color w:val="000000"/>
          <w:sz w:val="24"/>
          <w:szCs w:val="24"/>
        </w:rPr>
        <w:t>. Влияние семьи.</w:t>
      </w:r>
    </w:p>
    <w:p w:rsidR="00D0694B" w:rsidRPr="009F0271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2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Шкала 12</w:t>
      </w:r>
      <w:r w:rsidRPr="009F0271">
        <w:rPr>
          <w:rFonts w:ascii="Times New Roman" w:hAnsi="Times New Roman"/>
          <w:color w:val="000000"/>
          <w:sz w:val="24"/>
          <w:szCs w:val="24"/>
        </w:rPr>
        <w:t>. Влияние школы.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Pr="00EF50C4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F50C4">
        <w:rPr>
          <w:rFonts w:ascii="Times New Roman" w:hAnsi="Times New Roman"/>
          <w:b/>
          <w:color w:val="000000"/>
          <w:sz w:val="28"/>
          <w:szCs w:val="28"/>
        </w:rPr>
        <w:t>Опросник «Чувства к школе»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Класс___________ Ф.И._________________________________________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Инструкция. Ниже приведены 16 чувств. Выбери и отметь знаком «+» те, которые ты наиболее часто испытываешь в школе.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Я испытываю в школе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Спокойствие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Усталость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Скуку</w:t>
      </w:r>
    </w:p>
    <w:p w:rsidR="00D0694B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Радость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Уверенность в себе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Беспокойство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Неудовлетворенность собой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Раздражение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Сомнение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Обиду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Чувство унижения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Страх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Тревогу за будущее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Благодарность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Симпатию к учителям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Желание приходить сюда</w:t>
      </w:r>
    </w:p>
    <w:p w:rsidR="00D0694B" w:rsidRPr="00EB00FF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D0694B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Анкета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Инструкция. Выбери ответ на вопрос и поставь «+»</w:t>
      </w:r>
    </w:p>
    <w:p w:rsidR="00D0694B" w:rsidRPr="00EB00FF" w:rsidRDefault="00D0694B" w:rsidP="003508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Тебе нравится в школе?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Нравится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очень нравится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нравится</w:t>
      </w:r>
    </w:p>
    <w:p w:rsidR="00D0694B" w:rsidRPr="00EB00FF" w:rsidRDefault="00D0694B" w:rsidP="00EF50C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Утром, когда просыпаешься, ты всегда с радостью идешь в школу или хочется остаться дома?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С радостью иду в школу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Иногда с радостью иду в школу, а иногда хотелось бы остаться дома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Хочется остаться дома</w:t>
      </w:r>
    </w:p>
    <w:p w:rsidR="00D0694B" w:rsidRPr="00EB00FF" w:rsidRDefault="00D0694B" w:rsidP="00EF50C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Если бы учитель сказал, что завтра в школу не обязательно приходить всем ученикам, ты бы пошел в школу?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Пошел бы в школу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знаю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Остался бы дома</w:t>
      </w:r>
    </w:p>
    <w:p w:rsidR="00D0694B" w:rsidRPr="00EB00FF" w:rsidRDefault="00D0694B" w:rsidP="00EF50C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Тебе нравится, когда у вас отменяют какие-нибудь уроки?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Нравится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очень нравится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нравится</w:t>
      </w:r>
    </w:p>
    <w:p w:rsidR="00D0694B" w:rsidRPr="00EB00FF" w:rsidRDefault="00D0694B" w:rsidP="00EF50C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Ты бы хотел, чтобы не задавали домашние задания?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Хотел бы, чтобы задавали домашние задания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знаю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хотел бы, чтобы задавали домашние задания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EF50C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Ты бы хотел, чтобы в школе остались только определенные предметы?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Хотел бы, чтобы остались все предметы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знаю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Хотел бы, чтобы ост</w:t>
      </w:r>
      <w:r>
        <w:rPr>
          <w:rFonts w:ascii="Times New Roman" w:hAnsi="Times New Roman"/>
          <w:color w:val="000000"/>
          <w:sz w:val="28"/>
          <w:szCs w:val="28"/>
        </w:rPr>
        <w:t>ались только некоторые предметы</w:t>
      </w:r>
    </w:p>
    <w:p w:rsidR="00D0694B" w:rsidRPr="00EB00FF" w:rsidRDefault="00D0694B" w:rsidP="00EF50C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Ты часто рассказываешь о школе родителям?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Часто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Редко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Никогда</w:t>
      </w:r>
    </w:p>
    <w:p w:rsidR="00D0694B" w:rsidRPr="00EB00FF" w:rsidRDefault="00D0694B" w:rsidP="00EF50C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Ты бы хотел, чтобы у тебя были менее строгие учителя?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хотел бы, чтобы учителя были менее строгие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знаю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Хотел бы, ч</w:t>
      </w:r>
      <w:r>
        <w:rPr>
          <w:rFonts w:ascii="Times New Roman" w:hAnsi="Times New Roman"/>
          <w:color w:val="000000"/>
          <w:sz w:val="28"/>
          <w:szCs w:val="28"/>
        </w:rPr>
        <w:t>тобы учителя были менее строгие</w:t>
      </w:r>
    </w:p>
    <w:p w:rsidR="00D0694B" w:rsidRPr="00EB00FF" w:rsidRDefault="00D0694B" w:rsidP="00EF50C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У тебя в классе много друзей?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Много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Мало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меня нет друзей в классе</w:t>
      </w:r>
    </w:p>
    <w:p w:rsidR="00D0694B" w:rsidRPr="00EB00FF" w:rsidRDefault="00D0694B" w:rsidP="00EF50C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Тебя нравятся твои одноклассники?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Нравятся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очень нравятся</w:t>
      </w:r>
    </w:p>
    <w:p w:rsidR="00D0694B" w:rsidRPr="00EB00FF" w:rsidRDefault="00D0694B" w:rsidP="00EF50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Не нравятся</w:t>
      </w:r>
    </w:p>
    <w:p w:rsidR="00D0694B" w:rsidRPr="00EB00FF" w:rsidRDefault="00D0694B" w:rsidP="003508C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0694B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D01EB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b/>
          <w:bCs/>
          <w:color w:val="000000"/>
          <w:sz w:val="28"/>
          <w:szCs w:val="28"/>
        </w:rPr>
        <w:t>Причины школьной дезадаптации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B00FF">
        <w:rPr>
          <w:rFonts w:ascii="Times New Roman" w:hAnsi="Times New Roman"/>
          <w:color w:val="000000"/>
          <w:sz w:val="28"/>
          <w:szCs w:val="28"/>
        </w:rPr>
        <w:t>Интенсивная учебная программа, хроническое утомление от перегрузок нередко вызывают у ребят страх перед школой, учителями. Эти факторы ведут к школьной дезадаптации, которая, в свою очередь, повышает вероятность возникновения психосоматических заболеваний. Поэтому профилактика школьной дезадаптации – одна из важнейших задач, объединяющих учителей и школьного психолога.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Основными признаками школьной дезадаптации являются: затруднения ребенка в учебе, агрессивное поведение по отношению к педагогам и одноклассникам, чрезмерная активность и подвижность, повышенная возбудимость, тревожность, неспособность к концентрации внимания и сосредоточенности.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Различают два типа дезадаптированных учеников: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- школьники, которые сами испытывают трудности и создают множество трудностей для окружающих (педагогов, родителей, других детей) – это, так называемые «трудные дети»;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- учащиеся, которым самим в школе трудно, но окружающим они не доставляют особых неприятностей.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Для оценки причин дезадаптации пятиклассников к новым условиям обучения и для выявления способов ее преодоления нами проведена диагностика с помощью опросников «Чувства в школе», «Отношение к учебным предметам»; анкеты «Школьная адаптация»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Опросник «Шкала чувств» содержит перечисление 16 чувств, из которых предлагается выбрать только 8, отметить «+» те, которые наиболее часто испытывает учение в школе.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00FF">
        <w:rPr>
          <w:rFonts w:ascii="Times New Roman" w:hAnsi="Times New Roman"/>
          <w:color w:val="000000"/>
          <w:sz w:val="28"/>
          <w:szCs w:val="28"/>
        </w:rPr>
        <w:t>После обработки анкет получаем сумму в баллов (в%), на основе которой можно говорить о том, какие чувства превалируют в классе. Имеет смысл принимать во внимание выборы до 45 – 50%. Если на фоне одного -двух негативных чувств дети выбирают в основном позитивные, это является нормой для переходного периода.</w:t>
      </w: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EF50C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9F027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0694B" w:rsidRPr="00EB00FF" w:rsidRDefault="00D0694B" w:rsidP="003508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94B" w:rsidRPr="00EB00FF" w:rsidRDefault="00D0694B">
      <w:pPr>
        <w:rPr>
          <w:rFonts w:ascii="Times New Roman" w:hAnsi="Times New Roman"/>
          <w:sz w:val="28"/>
          <w:szCs w:val="28"/>
        </w:rPr>
      </w:pPr>
    </w:p>
    <w:sectPr w:rsidR="00D0694B" w:rsidRPr="00EB00FF" w:rsidSect="00944A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4B" w:rsidRDefault="00D0694B" w:rsidP="003D4D33">
      <w:pPr>
        <w:spacing w:after="0" w:line="240" w:lineRule="auto"/>
      </w:pPr>
      <w:r>
        <w:separator/>
      </w:r>
    </w:p>
  </w:endnote>
  <w:endnote w:type="continuationSeparator" w:id="0">
    <w:p w:rsidR="00D0694B" w:rsidRDefault="00D0694B" w:rsidP="003D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4B" w:rsidRDefault="00D0694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0694B" w:rsidRDefault="00D06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4B" w:rsidRDefault="00D0694B" w:rsidP="003D4D33">
      <w:pPr>
        <w:spacing w:after="0" w:line="240" w:lineRule="auto"/>
      </w:pPr>
      <w:r>
        <w:separator/>
      </w:r>
    </w:p>
  </w:footnote>
  <w:footnote w:type="continuationSeparator" w:id="0">
    <w:p w:rsidR="00D0694B" w:rsidRDefault="00D0694B" w:rsidP="003D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2866F4A"/>
    <w:multiLevelType w:val="multilevel"/>
    <w:tmpl w:val="956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521E52"/>
    <w:multiLevelType w:val="multilevel"/>
    <w:tmpl w:val="CE5C3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825134B"/>
    <w:multiLevelType w:val="multilevel"/>
    <w:tmpl w:val="8DAC8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B65FC6"/>
    <w:multiLevelType w:val="multilevel"/>
    <w:tmpl w:val="EDF8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C205F54"/>
    <w:multiLevelType w:val="multilevel"/>
    <w:tmpl w:val="D6727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764F7A"/>
    <w:multiLevelType w:val="multilevel"/>
    <w:tmpl w:val="868AE2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D60AB6"/>
    <w:multiLevelType w:val="multilevel"/>
    <w:tmpl w:val="43AA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22DD7"/>
    <w:multiLevelType w:val="multilevel"/>
    <w:tmpl w:val="9494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C115A0"/>
    <w:multiLevelType w:val="multilevel"/>
    <w:tmpl w:val="9D5081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E50742"/>
    <w:multiLevelType w:val="multilevel"/>
    <w:tmpl w:val="2CEE2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2963B3"/>
    <w:multiLevelType w:val="multilevel"/>
    <w:tmpl w:val="38FA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3B33E1"/>
    <w:multiLevelType w:val="multilevel"/>
    <w:tmpl w:val="F828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085B15"/>
    <w:multiLevelType w:val="multilevel"/>
    <w:tmpl w:val="146E3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5B3F78"/>
    <w:multiLevelType w:val="multilevel"/>
    <w:tmpl w:val="466E6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17560D"/>
    <w:multiLevelType w:val="multilevel"/>
    <w:tmpl w:val="1180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78517F"/>
    <w:multiLevelType w:val="multilevel"/>
    <w:tmpl w:val="9CF8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CC41C6"/>
    <w:multiLevelType w:val="multilevel"/>
    <w:tmpl w:val="120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4B676C1"/>
    <w:multiLevelType w:val="multilevel"/>
    <w:tmpl w:val="5A4A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5B925EC"/>
    <w:multiLevelType w:val="multilevel"/>
    <w:tmpl w:val="2570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7DB7E72"/>
    <w:multiLevelType w:val="multilevel"/>
    <w:tmpl w:val="4072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7DD5C41"/>
    <w:multiLevelType w:val="multilevel"/>
    <w:tmpl w:val="C0C2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0F5E73"/>
    <w:multiLevelType w:val="multilevel"/>
    <w:tmpl w:val="6B889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BAC646F"/>
    <w:multiLevelType w:val="multilevel"/>
    <w:tmpl w:val="6442D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C710DB9"/>
    <w:multiLevelType w:val="multilevel"/>
    <w:tmpl w:val="678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F828DA"/>
    <w:multiLevelType w:val="multilevel"/>
    <w:tmpl w:val="CFF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E4037D"/>
    <w:multiLevelType w:val="multilevel"/>
    <w:tmpl w:val="086C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F084BC5"/>
    <w:multiLevelType w:val="multilevel"/>
    <w:tmpl w:val="0B1C9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420F17"/>
    <w:multiLevelType w:val="multilevel"/>
    <w:tmpl w:val="1E784632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3D032F8"/>
    <w:multiLevelType w:val="multilevel"/>
    <w:tmpl w:val="2588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41C235D"/>
    <w:multiLevelType w:val="multilevel"/>
    <w:tmpl w:val="B668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58115C"/>
    <w:multiLevelType w:val="multilevel"/>
    <w:tmpl w:val="4112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8E002AE"/>
    <w:multiLevelType w:val="multilevel"/>
    <w:tmpl w:val="EA50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072698B"/>
    <w:multiLevelType w:val="multilevel"/>
    <w:tmpl w:val="6A84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1805494"/>
    <w:multiLevelType w:val="multilevel"/>
    <w:tmpl w:val="DBEA1A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56B238F"/>
    <w:multiLevelType w:val="multilevel"/>
    <w:tmpl w:val="B43AA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71223DF"/>
    <w:multiLevelType w:val="multilevel"/>
    <w:tmpl w:val="D8FE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A3A35F3"/>
    <w:multiLevelType w:val="multilevel"/>
    <w:tmpl w:val="EA3C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B867567"/>
    <w:multiLevelType w:val="multilevel"/>
    <w:tmpl w:val="72CED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E390A85"/>
    <w:multiLevelType w:val="multilevel"/>
    <w:tmpl w:val="8AB6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F6C7FB8"/>
    <w:multiLevelType w:val="multilevel"/>
    <w:tmpl w:val="07CC8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F95113D"/>
    <w:multiLevelType w:val="multilevel"/>
    <w:tmpl w:val="06040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23A1875"/>
    <w:multiLevelType w:val="multilevel"/>
    <w:tmpl w:val="FD2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3A63387"/>
    <w:multiLevelType w:val="multilevel"/>
    <w:tmpl w:val="F9EC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40A12DA"/>
    <w:multiLevelType w:val="multilevel"/>
    <w:tmpl w:val="2234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5D27062"/>
    <w:multiLevelType w:val="multilevel"/>
    <w:tmpl w:val="71E847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9CB5254"/>
    <w:multiLevelType w:val="multilevel"/>
    <w:tmpl w:val="4D72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5F0DE6"/>
    <w:multiLevelType w:val="multilevel"/>
    <w:tmpl w:val="B65A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A947321"/>
    <w:multiLevelType w:val="multilevel"/>
    <w:tmpl w:val="F62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972C8E"/>
    <w:multiLevelType w:val="multilevel"/>
    <w:tmpl w:val="0630E2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D83008D"/>
    <w:multiLevelType w:val="multilevel"/>
    <w:tmpl w:val="80A4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F491FEA"/>
    <w:multiLevelType w:val="multilevel"/>
    <w:tmpl w:val="06BE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14A6102"/>
    <w:multiLevelType w:val="multilevel"/>
    <w:tmpl w:val="ADDC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650F90"/>
    <w:multiLevelType w:val="multilevel"/>
    <w:tmpl w:val="89065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1F81013"/>
    <w:multiLevelType w:val="multilevel"/>
    <w:tmpl w:val="BB9C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2514E6F"/>
    <w:multiLevelType w:val="multilevel"/>
    <w:tmpl w:val="59E28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2AF76E1"/>
    <w:multiLevelType w:val="multilevel"/>
    <w:tmpl w:val="D4B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3AE2B24"/>
    <w:multiLevelType w:val="multilevel"/>
    <w:tmpl w:val="60B44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6613F37"/>
    <w:multiLevelType w:val="multilevel"/>
    <w:tmpl w:val="E7D2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DA15177"/>
    <w:multiLevelType w:val="multilevel"/>
    <w:tmpl w:val="27F2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29"/>
  </w:num>
  <w:num w:numId="5">
    <w:abstractNumId w:val="32"/>
  </w:num>
  <w:num w:numId="6">
    <w:abstractNumId w:val="15"/>
  </w:num>
  <w:num w:numId="7">
    <w:abstractNumId w:val="16"/>
  </w:num>
  <w:num w:numId="8">
    <w:abstractNumId w:val="14"/>
  </w:num>
  <w:num w:numId="9">
    <w:abstractNumId w:val="27"/>
  </w:num>
  <w:num w:numId="10">
    <w:abstractNumId w:val="45"/>
  </w:num>
  <w:num w:numId="11">
    <w:abstractNumId w:val="39"/>
  </w:num>
  <w:num w:numId="12">
    <w:abstractNumId w:val="31"/>
  </w:num>
  <w:num w:numId="13">
    <w:abstractNumId w:val="22"/>
  </w:num>
  <w:num w:numId="14">
    <w:abstractNumId w:val="58"/>
  </w:num>
  <w:num w:numId="15">
    <w:abstractNumId w:val="51"/>
  </w:num>
  <w:num w:numId="16">
    <w:abstractNumId w:val="37"/>
  </w:num>
  <w:num w:numId="17">
    <w:abstractNumId w:val="23"/>
  </w:num>
  <w:num w:numId="18">
    <w:abstractNumId w:val="34"/>
  </w:num>
  <w:num w:numId="19">
    <w:abstractNumId w:val="46"/>
  </w:num>
  <w:num w:numId="20">
    <w:abstractNumId w:val="6"/>
  </w:num>
  <w:num w:numId="21">
    <w:abstractNumId w:val="11"/>
  </w:num>
  <w:num w:numId="22">
    <w:abstractNumId w:val="19"/>
  </w:num>
  <w:num w:numId="23">
    <w:abstractNumId w:val="33"/>
  </w:num>
  <w:num w:numId="24">
    <w:abstractNumId w:val="8"/>
  </w:num>
  <w:num w:numId="25">
    <w:abstractNumId w:val="60"/>
  </w:num>
  <w:num w:numId="26">
    <w:abstractNumId w:val="21"/>
  </w:num>
  <w:num w:numId="27">
    <w:abstractNumId w:val="53"/>
  </w:num>
  <w:num w:numId="28">
    <w:abstractNumId w:val="47"/>
  </w:num>
  <w:num w:numId="29">
    <w:abstractNumId w:val="12"/>
  </w:num>
  <w:num w:numId="30">
    <w:abstractNumId w:val="55"/>
  </w:num>
  <w:num w:numId="31">
    <w:abstractNumId w:val="20"/>
  </w:num>
  <w:num w:numId="32">
    <w:abstractNumId w:val="5"/>
  </w:num>
  <w:num w:numId="33">
    <w:abstractNumId w:val="62"/>
  </w:num>
  <w:num w:numId="34">
    <w:abstractNumId w:val="50"/>
  </w:num>
  <w:num w:numId="35">
    <w:abstractNumId w:val="36"/>
  </w:num>
  <w:num w:numId="36">
    <w:abstractNumId w:val="28"/>
  </w:num>
  <w:num w:numId="37">
    <w:abstractNumId w:val="59"/>
  </w:num>
  <w:num w:numId="38">
    <w:abstractNumId w:val="56"/>
  </w:num>
  <w:num w:numId="39">
    <w:abstractNumId w:val="54"/>
  </w:num>
  <w:num w:numId="40">
    <w:abstractNumId w:val="30"/>
  </w:num>
  <w:num w:numId="41">
    <w:abstractNumId w:val="10"/>
  </w:num>
  <w:num w:numId="42">
    <w:abstractNumId w:val="38"/>
  </w:num>
  <w:num w:numId="43">
    <w:abstractNumId w:val="40"/>
  </w:num>
  <w:num w:numId="44">
    <w:abstractNumId w:val="49"/>
  </w:num>
  <w:num w:numId="45">
    <w:abstractNumId w:val="57"/>
  </w:num>
  <w:num w:numId="46">
    <w:abstractNumId w:val="41"/>
  </w:num>
  <w:num w:numId="47">
    <w:abstractNumId w:val="7"/>
  </w:num>
  <w:num w:numId="48">
    <w:abstractNumId w:val="42"/>
  </w:num>
  <w:num w:numId="49">
    <w:abstractNumId w:val="26"/>
  </w:num>
  <w:num w:numId="50">
    <w:abstractNumId w:val="61"/>
  </w:num>
  <w:num w:numId="51">
    <w:abstractNumId w:val="18"/>
  </w:num>
  <w:num w:numId="52">
    <w:abstractNumId w:val="17"/>
  </w:num>
  <w:num w:numId="53">
    <w:abstractNumId w:val="9"/>
  </w:num>
  <w:num w:numId="54">
    <w:abstractNumId w:val="44"/>
  </w:num>
  <w:num w:numId="55">
    <w:abstractNumId w:val="13"/>
  </w:num>
  <w:num w:numId="56">
    <w:abstractNumId w:val="52"/>
  </w:num>
  <w:num w:numId="57">
    <w:abstractNumId w:val="25"/>
  </w:num>
  <w:num w:numId="58">
    <w:abstractNumId w:val="63"/>
  </w:num>
  <w:num w:numId="59">
    <w:abstractNumId w:val="24"/>
  </w:num>
  <w:num w:numId="60">
    <w:abstractNumId w:val="2"/>
  </w:num>
  <w:num w:numId="61">
    <w:abstractNumId w:val="3"/>
  </w:num>
  <w:num w:numId="62">
    <w:abstractNumId w:val="4"/>
  </w:num>
  <w:num w:numId="63">
    <w:abstractNumId w:val="0"/>
  </w:num>
  <w:num w:numId="64">
    <w:abstractNumId w:val="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8C0"/>
    <w:rsid w:val="00071ABB"/>
    <w:rsid w:val="000E4B99"/>
    <w:rsid w:val="00112FAE"/>
    <w:rsid w:val="00123D75"/>
    <w:rsid w:val="0015568E"/>
    <w:rsid w:val="00155DF0"/>
    <w:rsid w:val="00187CF5"/>
    <w:rsid w:val="001C4141"/>
    <w:rsid w:val="001D4A4B"/>
    <w:rsid w:val="001F0ED9"/>
    <w:rsid w:val="00217B04"/>
    <w:rsid w:val="00237A7C"/>
    <w:rsid w:val="002A1870"/>
    <w:rsid w:val="002D5866"/>
    <w:rsid w:val="002F4126"/>
    <w:rsid w:val="0033141C"/>
    <w:rsid w:val="003508C0"/>
    <w:rsid w:val="00351928"/>
    <w:rsid w:val="003B675F"/>
    <w:rsid w:val="003D4D33"/>
    <w:rsid w:val="004119EB"/>
    <w:rsid w:val="00414451"/>
    <w:rsid w:val="00444C55"/>
    <w:rsid w:val="004705CD"/>
    <w:rsid w:val="00497ABC"/>
    <w:rsid w:val="004B6F86"/>
    <w:rsid w:val="004D3471"/>
    <w:rsid w:val="004F53F8"/>
    <w:rsid w:val="005642DE"/>
    <w:rsid w:val="005862C0"/>
    <w:rsid w:val="0060758D"/>
    <w:rsid w:val="00611967"/>
    <w:rsid w:val="006508A1"/>
    <w:rsid w:val="00660DF1"/>
    <w:rsid w:val="006664A5"/>
    <w:rsid w:val="0067744C"/>
    <w:rsid w:val="00690F40"/>
    <w:rsid w:val="006B47D2"/>
    <w:rsid w:val="007A25EA"/>
    <w:rsid w:val="00851CF0"/>
    <w:rsid w:val="0086440B"/>
    <w:rsid w:val="008F26FE"/>
    <w:rsid w:val="008F590E"/>
    <w:rsid w:val="009276CA"/>
    <w:rsid w:val="00944A1E"/>
    <w:rsid w:val="00960D77"/>
    <w:rsid w:val="009B60DD"/>
    <w:rsid w:val="009C72CF"/>
    <w:rsid w:val="009F0271"/>
    <w:rsid w:val="00A24061"/>
    <w:rsid w:val="00A32D8C"/>
    <w:rsid w:val="00A53D2F"/>
    <w:rsid w:val="00A60F80"/>
    <w:rsid w:val="00AB746F"/>
    <w:rsid w:val="00AD0A76"/>
    <w:rsid w:val="00AD2D06"/>
    <w:rsid w:val="00B573E0"/>
    <w:rsid w:val="00BA38D0"/>
    <w:rsid w:val="00BA5507"/>
    <w:rsid w:val="00BD01DC"/>
    <w:rsid w:val="00BE3B2B"/>
    <w:rsid w:val="00BF52A9"/>
    <w:rsid w:val="00C345AF"/>
    <w:rsid w:val="00C3492F"/>
    <w:rsid w:val="00C866FB"/>
    <w:rsid w:val="00CA25D5"/>
    <w:rsid w:val="00CB0734"/>
    <w:rsid w:val="00CC0A05"/>
    <w:rsid w:val="00CC6288"/>
    <w:rsid w:val="00CE0A9A"/>
    <w:rsid w:val="00D01EB6"/>
    <w:rsid w:val="00D0694B"/>
    <w:rsid w:val="00D27908"/>
    <w:rsid w:val="00D477AF"/>
    <w:rsid w:val="00D530FC"/>
    <w:rsid w:val="00DF0767"/>
    <w:rsid w:val="00E738C8"/>
    <w:rsid w:val="00EB00FF"/>
    <w:rsid w:val="00EE5A6E"/>
    <w:rsid w:val="00EF50C4"/>
    <w:rsid w:val="00F23530"/>
    <w:rsid w:val="00F32C71"/>
    <w:rsid w:val="00F504A7"/>
    <w:rsid w:val="00F91534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8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508C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8C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350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508C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556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D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D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742</TotalTime>
  <Pages>48</Pages>
  <Words>7192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света</cp:lastModifiedBy>
  <cp:revision>15</cp:revision>
  <cp:lastPrinted>2019-09-10T10:41:00Z</cp:lastPrinted>
  <dcterms:created xsi:type="dcterms:W3CDTF">2017-08-11T08:42:00Z</dcterms:created>
  <dcterms:modified xsi:type="dcterms:W3CDTF">2020-06-29T13:18:00Z</dcterms:modified>
</cp:coreProperties>
</file>